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00d2" w14:textId="e9f0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2011 жылғы 20 желтоқсандағы N 333 шешімі. Қызылорда облысының Әділет департаментінде 2011 жылы 30 желтоқсандағы N 10-4-165 тіркелді. Қолданылу мерзімінің аяқталуына байланысты күші жойылды - (Қызылорда облысы Қазалы аудандық мәслихатының 2013 жылғы 31 қаңтардағы N 42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Қазалы аудандық мәслихатының 31.01.2013 N 42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мынадай көлемде бекітілсін:</w:t>
      </w:r>
      <w:r>
        <w:br/>
      </w:r>
      <w:r>
        <w:rPr>
          <w:rFonts w:ascii="Times New Roman"/>
          <w:b w:val="false"/>
          <w:i w:val="false"/>
          <w:color w:val="000000"/>
          <w:sz w:val="28"/>
        </w:rPr>
        <w:t>
      1) кірістер – 7 803 522 мың теңге, оның ішінде:</w:t>
      </w:r>
      <w:r>
        <w:br/>
      </w:r>
      <w:r>
        <w:rPr>
          <w:rFonts w:ascii="Times New Roman"/>
          <w:b w:val="false"/>
          <w:i w:val="false"/>
          <w:color w:val="000000"/>
          <w:sz w:val="28"/>
        </w:rPr>
        <w:t>
      салықтық түсімдер – 1 150 705 мың теңге;</w:t>
      </w:r>
      <w:r>
        <w:br/>
      </w:r>
      <w:r>
        <w:rPr>
          <w:rFonts w:ascii="Times New Roman"/>
          <w:b w:val="false"/>
          <w:i w:val="false"/>
          <w:color w:val="000000"/>
          <w:sz w:val="28"/>
        </w:rPr>
        <w:t>
      салықтық емес түсімдер - 6 936 мың теңге;</w:t>
      </w:r>
      <w:r>
        <w:br/>
      </w:r>
      <w:r>
        <w:rPr>
          <w:rFonts w:ascii="Times New Roman"/>
          <w:b w:val="false"/>
          <w:i w:val="false"/>
          <w:color w:val="000000"/>
          <w:sz w:val="28"/>
        </w:rPr>
        <w:t>
      негізгі капиталды сатудан түсетін түсімдер - 10 607 мың теңге;</w:t>
      </w:r>
      <w:r>
        <w:br/>
      </w:r>
      <w:r>
        <w:rPr>
          <w:rFonts w:ascii="Times New Roman"/>
          <w:b w:val="false"/>
          <w:i w:val="false"/>
          <w:color w:val="000000"/>
          <w:sz w:val="28"/>
        </w:rPr>
        <w:t>
      трансферттердің түсімдері – 6 635 274 мың теңге;</w:t>
      </w:r>
      <w:r>
        <w:br/>
      </w:r>
      <w:r>
        <w:rPr>
          <w:rFonts w:ascii="Times New Roman"/>
          <w:b w:val="false"/>
          <w:i w:val="false"/>
          <w:color w:val="000000"/>
          <w:sz w:val="28"/>
        </w:rPr>
        <w:t>
      2) шығындар – 7 916 905 мың теңге;</w:t>
      </w:r>
      <w:r>
        <w:br/>
      </w:r>
      <w:r>
        <w:rPr>
          <w:rFonts w:ascii="Times New Roman"/>
          <w:b w:val="false"/>
          <w:i w:val="false"/>
          <w:color w:val="000000"/>
          <w:sz w:val="28"/>
        </w:rPr>
        <w:t>
      3) таза бюджеттік кредит беру – 98 723 мың теңге;</w:t>
      </w:r>
      <w:r>
        <w:br/>
      </w:r>
      <w:r>
        <w:rPr>
          <w:rFonts w:ascii="Times New Roman"/>
          <w:b w:val="false"/>
          <w:i w:val="false"/>
          <w:color w:val="000000"/>
          <w:sz w:val="28"/>
        </w:rPr>
        <w:t>
      бюджеттік кредиттер – 106 788 мың теңге;</w:t>
      </w:r>
      <w:r>
        <w:br/>
      </w:r>
      <w:r>
        <w:rPr>
          <w:rFonts w:ascii="Times New Roman"/>
          <w:b w:val="false"/>
          <w:i w:val="false"/>
          <w:color w:val="000000"/>
          <w:sz w:val="28"/>
        </w:rPr>
        <w:t>
      бюджеттік кредиттерді өтеу – 8 065 мың теңге;</w:t>
      </w:r>
      <w:r>
        <w:br/>
      </w:r>
      <w:r>
        <w:rPr>
          <w:rFonts w:ascii="Times New Roman"/>
          <w:b w:val="false"/>
          <w:i w:val="false"/>
          <w:color w:val="000000"/>
          <w:sz w:val="28"/>
        </w:rPr>
        <w:t>
      4) қаржы активтерімен жасалатын операциялар бойынша сальдо – 11 417 мың теңге;</w:t>
      </w:r>
      <w:r>
        <w:br/>
      </w:r>
      <w:r>
        <w:rPr>
          <w:rFonts w:ascii="Times New Roman"/>
          <w:b w:val="false"/>
          <w:i w:val="false"/>
          <w:color w:val="000000"/>
          <w:sz w:val="28"/>
        </w:rPr>
        <w:t>
      қаржы активтерін сатып алу – 11 417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- 223 523 мың теңге;</w:t>
      </w:r>
      <w:r>
        <w:br/>
      </w:r>
      <w:r>
        <w:rPr>
          <w:rFonts w:ascii="Times New Roman"/>
          <w:b w:val="false"/>
          <w:i w:val="false"/>
          <w:color w:val="000000"/>
          <w:sz w:val="28"/>
        </w:rPr>
        <w:t>
      6) бюджет тапшылығын қаржыландыру (профицитін пайдалану) – 223 523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облысы Қазалы аудандық мәслихатының 2012.11.30 </w:t>
      </w:r>
      <w:r>
        <w:rPr>
          <w:rFonts w:ascii="Times New Roman"/>
          <w:b w:val="false"/>
          <w:i w:val="false"/>
          <w:color w:val="000000"/>
          <w:sz w:val="28"/>
        </w:rPr>
        <w:t>N 63</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Аудандық бюджет пен облыстық бюджетке кірістерді бөлу нормативі төмендегідей болып белгіленсін:</w:t>
      </w:r>
      <w:r>
        <w:br/>
      </w:r>
      <w:r>
        <w:rPr>
          <w:rFonts w:ascii="Times New Roman"/>
          <w:b w:val="false"/>
          <w:i w:val="false"/>
          <w:color w:val="000000"/>
          <w:sz w:val="28"/>
        </w:rPr>
        <w:t>
      әлеуметтік салық облыстық бюджетке – 10 пайыз, аудандық бюджетке – 90 пайыз.</w:t>
      </w:r>
      <w:r>
        <w:br/>
      </w:r>
      <w:r>
        <w:rPr>
          <w:rFonts w:ascii="Times New Roman"/>
          <w:b w:val="false"/>
          <w:i w:val="false"/>
          <w:color w:val="000000"/>
          <w:sz w:val="28"/>
        </w:rPr>
        <w:t>
</w:t>
      </w:r>
      <w:r>
        <w:rPr>
          <w:rFonts w:ascii="Times New Roman"/>
          <w:b w:val="false"/>
          <w:i w:val="false"/>
          <w:color w:val="000000"/>
          <w:sz w:val="28"/>
        </w:rPr>
        <w:t>
      3. 2012 жылға арналған облыстық бюджетте аудан бюджетіне төмендегі көлемде ағымдағы нысаналы трансферттердің қаралғаны ескерілсін:</w:t>
      </w:r>
      <w:r>
        <w:br/>
      </w:r>
      <w:r>
        <w:rPr>
          <w:rFonts w:ascii="Times New Roman"/>
          <w:b w:val="false"/>
          <w:i w:val="false"/>
          <w:color w:val="000000"/>
          <w:sz w:val="28"/>
        </w:rPr>
        <w:t>
      1) білім беру ұйымдарында балалардың құқығын қорғау жөніндегі инспектордың ұстау шығындарына 899 мың теңге;</w:t>
      </w:r>
      <w:r>
        <w:br/>
      </w:r>
      <w:r>
        <w:rPr>
          <w:rFonts w:ascii="Times New Roman"/>
          <w:b w:val="false"/>
          <w:i w:val="false"/>
          <w:color w:val="000000"/>
          <w:sz w:val="28"/>
        </w:rPr>
        <w:t>
      2)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соғысы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біржолғы материалдық көмекке 1 785 мың теңге;</w:t>
      </w:r>
      <w:r>
        <w:br/>
      </w:r>
      <w:r>
        <w:rPr>
          <w:rFonts w:ascii="Times New Roman"/>
          <w:b w:val="false"/>
          <w:i w:val="false"/>
          <w:color w:val="000000"/>
          <w:sz w:val="28"/>
        </w:rPr>
        <w:t>
      3) Ұлы Отан соғысы жылдарында тылда кемінде алты ай жұмыс істеген адамдарға коммуналдық қызметтердің ақысын төлеу үшін әлеуметтік көмекке - 47 616 мың теңге;</w:t>
      </w:r>
      <w:r>
        <w:br/>
      </w:r>
      <w:r>
        <w:rPr>
          <w:rFonts w:ascii="Times New Roman"/>
          <w:b w:val="false"/>
          <w:i w:val="false"/>
          <w:color w:val="000000"/>
          <w:sz w:val="28"/>
        </w:rPr>
        <w:t>
      4) Аудандық маңызы бар автомобиль жолдарын (қала көшелерін) күрделі және орташа жөндеуден өткізуге 415 315 мың теңге;</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Қызылорда облысы  Қазалы аудандық мәслихатының 2012.11.26 </w:t>
      </w:r>
      <w:r>
        <w:rPr>
          <w:rFonts w:ascii="Times New Roman"/>
          <w:b w:val="false"/>
          <w:i w:val="false"/>
          <w:color w:val="000000"/>
          <w:sz w:val="28"/>
        </w:rPr>
        <w:t>N 59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6) Ғани Мұратбаев елді мекенін абаттандыруға - 200 000 мың теңге;</w:t>
      </w:r>
      <w:r>
        <w:br/>
      </w:r>
      <w:r>
        <w:rPr>
          <w:rFonts w:ascii="Times New Roman"/>
          <w:b w:val="false"/>
          <w:i w:val="false"/>
          <w:color w:val="000000"/>
          <w:sz w:val="28"/>
        </w:rPr>
        <w:t>
      7) Әйтеке би кентін абаттандыруға – 101 674 мың теңге;</w:t>
      </w:r>
      <w:r>
        <w:br/>
      </w:r>
      <w:r>
        <w:rPr>
          <w:rFonts w:ascii="Times New Roman"/>
          <w:b w:val="false"/>
          <w:i w:val="false"/>
          <w:color w:val="000000"/>
          <w:sz w:val="28"/>
        </w:rPr>
        <w:t>
      8) Жаңадан іске қосылатын мектептердің ұстау шығындарына – 1697 мың теңге;</w:t>
      </w:r>
      <w:r>
        <w:br/>
      </w:r>
      <w:r>
        <w:rPr>
          <w:rFonts w:ascii="Times New Roman"/>
          <w:b w:val="false"/>
          <w:i w:val="false"/>
          <w:color w:val="000000"/>
          <w:sz w:val="28"/>
        </w:rPr>
        <w:t>
      9) Жаңадан іске қосылатын мәдениет объектілерінің ұстау шығындарына – 3587 мың теңге.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Қызылорда облысы  Қазалы аудандық мәслихатының 2012.04.28 </w:t>
      </w:r>
      <w:r>
        <w:rPr>
          <w:rFonts w:ascii="Times New Roman"/>
          <w:b w:val="false"/>
          <w:i w:val="false"/>
          <w:color w:val="000000"/>
          <w:sz w:val="28"/>
        </w:rPr>
        <w:t>N 26</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2012.07.31 </w:t>
      </w:r>
      <w:r>
        <w:rPr>
          <w:rFonts w:ascii="Times New Roman"/>
          <w:b w:val="false"/>
          <w:i w:val="false"/>
          <w:color w:val="000000"/>
          <w:sz w:val="28"/>
        </w:rPr>
        <w:t>N 38</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2012.11.26 </w:t>
      </w:r>
      <w:r>
        <w:rPr>
          <w:rFonts w:ascii="Times New Roman"/>
          <w:b w:val="false"/>
          <w:i w:val="false"/>
          <w:color w:val="000000"/>
          <w:sz w:val="28"/>
        </w:rPr>
        <w:t>N 59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3-1. 2012 жылға арналған облыстық бюджетте аудан бюджетіне республикалық бюджет қаржысы есебінен төмендегі көлемде ағымдағы нысаналы трансферттердің қаралғаны ескерілсін:</w:t>
      </w:r>
      <w:r>
        <w:br/>
      </w:r>
      <w:r>
        <w:rPr>
          <w:rFonts w:ascii="Times New Roman"/>
          <w:b w:val="false"/>
          <w:i w:val="false"/>
          <w:color w:val="000000"/>
          <w:sz w:val="28"/>
        </w:rPr>
        <w:t>
      1) мектепке дейінгі білім беру ұйымдарында мемлекеттік білім беру тапсырысын іске асыруға – 76 257 мың теңге;</w:t>
      </w:r>
      <w:r>
        <w:br/>
      </w:r>
      <w:r>
        <w:rPr>
          <w:rFonts w:ascii="Times New Roman"/>
          <w:b w:val="false"/>
          <w:i w:val="false"/>
          <w:color w:val="000000"/>
          <w:sz w:val="28"/>
        </w:rPr>
        <w:t>
      2) орта және жалпы орта білім беретін мемлекеттік мекемелердегі физика, химия, биология кабинеттерін оқу жабдығымен жарақтандыруға – 11 715 мың теңге;</w:t>
      </w:r>
      <w:r>
        <w:br/>
      </w:r>
      <w:r>
        <w:rPr>
          <w:rFonts w:ascii="Times New Roman"/>
          <w:b w:val="false"/>
          <w:i w:val="false"/>
          <w:color w:val="000000"/>
          <w:sz w:val="28"/>
        </w:rPr>
        <w:t>
      3) үйде оқитын мүгедек балаларды жабдықтармен, бағдарламалық қамтыммен қамтамасыз етуге – 10 141 мың теңге;</w:t>
      </w:r>
      <w:r>
        <w:br/>
      </w:r>
      <w:r>
        <w:rPr>
          <w:rFonts w:ascii="Times New Roman"/>
          <w:b w:val="false"/>
          <w:i w:val="false"/>
          <w:color w:val="000000"/>
          <w:sz w:val="28"/>
        </w:rPr>
        <w:t>
      4)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 – 14 855 мың теңге;</w:t>
      </w:r>
      <w:r>
        <w:br/>
      </w:r>
      <w:r>
        <w:rPr>
          <w:rFonts w:ascii="Times New Roman"/>
          <w:b w:val="false"/>
          <w:i w:val="false"/>
          <w:color w:val="000000"/>
          <w:sz w:val="28"/>
        </w:rPr>
        <w:t>
      5) мектеп мұғалімдеріне және мектепке дейінгі білім беру ұйымдары тәрбиешілеріне біліктілік санаты үшін қосымша ақының мөлшерін арттыруға – 47 457 мың теңге;</w:t>
      </w:r>
      <w:r>
        <w:br/>
      </w:r>
      <w:r>
        <w:rPr>
          <w:rFonts w:ascii="Times New Roman"/>
          <w:b w:val="false"/>
          <w:i w:val="false"/>
          <w:color w:val="000000"/>
          <w:sz w:val="28"/>
        </w:rPr>
        <w:t>
      6) Жұмыспен қамту – 2020 бағдарламасы шеңберінде іс-шараларды іске асыруға – 53 758 мың теңге;</w:t>
      </w:r>
      <w:r>
        <w:br/>
      </w:r>
      <w:r>
        <w:rPr>
          <w:rFonts w:ascii="Times New Roman"/>
          <w:b w:val="false"/>
          <w:i w:val="false"/>
          <w:color w:val="000000"/>
          <w:sz w:val="28"/>
        </w:rPr>
        <w:t>
      7) арнайы әлеуметтік қызметтер стандарттарын енгізуге – 5 118 мың теңге;</w:t>
      </w:r>
      <w:r>
        <w:br/>
      </w:r>
      <w:r>
        <w:rPr>
          <w:rFonts w:ascii="Times New Roman"/>
          <w:b w:val="false"/>
          <w:i w:val="false"/>
          <w:color w:val="000000"/>
          <w:sz w:val="28"/>
        </w:rPr>
        <w:t>
      8) халықты жұмыспен қамту орталықтарының қызметін қамтамасыз етуге – 15 883 мың теңге;</w:t>
      </w:r>
      <w:r>
        <w:br/>
      </w:r>
      <w:r>
        <w:rPr>
          <w:rFonts w:ascii="Times New Roman"/>
          <w:b w:val="false"/>
          <w:i w:val="false"/>
          <w:color w:val="000000"/>
          <w:sz w:val="28"/>
        </w:rPr>
        <w:t>
      9) мамандарын әлеуметтік қолдау шараларын іске асыруға – 16 347 мың теңге;</w:t>
      </w:r>
      <w:r>
        <w:br/>
      </w:r>
      <w:r>
        <w:rPr>
          <w:rFonts w:ascii="Times New Roman"/>
          <w:b w:val="false"/>
          <w:i w:val="false"/>
          <w:color w:val="000000"/>
          <w:sz w:val="28"/>
        </w:rPr>
        <w:t>
      10) эпизоотияға қарсы шараларды жүргізуге – 43 647 мың теңге;</w:t>
      </w:r>
      <w:r>
        <w:br/>
      </w:r>
      <w:r>
        <w:rPr>
          <w:rFonts w:ascii="Times New Roman"/>
          <w:b w:val="false"/>
          <w:i w:val="false"/>
          <w:color w:val="000000"/>
          <w:sz w:val="28"/>
        </w:rPr>
        <w:t>
      11) "Өңірлерді дамыту" бағдарламасы шеңберінде өңірлердің экономикалық дамуына жәрдемдесу жөніндегі шараларды іске асыру үшін ауылдық (селолық) округтарды жайластыру мәселелерін шешу үшін іс-шараларды іске асыруға – 9 415 мың теңге;</w:t>
      </w:r>
      <w:r>
        <w:br/>
      </w:r>
      <w:r>
        <w:rPr>
          <w:rFonts w:ascii="Times New Roman"/>
          <w:b w:val="false"/>
          <w:i w:val="false"/>
          <w:color w:val="000000"/>
          <w:sz w:val="28"/>
        </w:rPr>
        <w:t>
      12) ауылдық елді мекендердің әлеуметтік саласының мамандарын әлеуметтік қолдау шараларын іске асыруға берілетін бюджеттік кредит – 106 788 мың теңге;</w:t>
      </w:r>
      <w:r>
        <w:br/>
      </w:r>
      <w:r>
        <w:rPr>
          <w:rFonts w:ascii="Times New Roman"/>
          <w:b w:val="false"/>
          <w:i w:val="false"/>
          <w:color w:val="000000"/>
          <w:sz w:val="28"/>
        </w:rPr>
        <w:t>
      13) Жұмыспен қамту 2020 бағдарламасы шеңберінде коммуналдық-инженерлік, инженерлік-көліктік және әлеуметтік инфрақұрылым объектілерін жөндеуге және ауылдық елді мекендерді абаттандыруға - 65 171 мың теңге;</w:t>
      </w:r>
      <w:r>
        <w:br/>
      </w:r>
      <w:r>
        <w:rPr>
          <w:rFonts w:ascii="Times New Roman"/>
          <w:b w:val="false"/>
          <w:i w:val="false"/>
          <w:color w:val="000000"/>
          <w:sz w:val="28"/>
        </w:rPr>
        <w:t>
      14) "Назарбаев зияткерлік мектептері" дербес білім ұйымының оқу бағдарламасы бойынша біліктілікті арттырудан өткен мұғалімдерге еңбекақыны арттыруға – 3 865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3-1-тармақпен толықтырылды - Қызылорда облысы  Қазалы аудандық мәслихатының 2012.01.13 </w:t>
      </w:r>
      <w:r>
        <w:rPr>
          <w:rFonts w:ascii="Times New Roman"/>
          <w:b w:val="false"/>
          <w:i w:val="false"/>
          <w:color w:val="000000"/>
          <w:sz w:val="28"/>
        </w:rPr>
        <w:t>N 339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облысы Қазалы аудандық мәслихатының 2012.02.08 </w:t>
      </w:r>
      <w:r>
        <w:rPr>
          <w:rFonts w:ascii="Times New Roman"/>
          <w:b w:val="false"/>
          <w:i w:val="false"/>
          <w:color w:val="000000"/>
          <w:sz w:val="28"/>
        </w:rPr>
        <w:t>N 12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2012.04.11 </w:t>
      </w:r>
      <w:r>
        <w:rPr>
          <w:rFonts w:ascii="Times New Roman"/>
          <w:b w:val="false"/>
          <w:i w:val="false"/>
          <w:color w:val="000000"/>
          <w:sz w:val="28"/>
        </w:rPr>
        <w:t>N 17</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2012.11.26 </w:t>
      </w:r>
      <w:r>
        <w:rPr>
          <w:rFonts w:ascii="Times New Roman"/>
          <w:b w:val="false"/>
          <w:i w:val="false"/>
          <w:color w:val="000000"/>
          <w:sz w:val="28"/>
        </w:rPr>
        <w:t>N 59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2012.11.30 </w:t>
      </w:r>
      <w:r>
        <w:rPr>
          <w:rFonts w:ascii="Times New Roman"/>
          <w:b w:val="false"/>
          <w:i w:val="false"/>
          <w:color w:val="000000"/>
          <w:sz w:val="28"/>
        </w:rPr>
        <w:t>N 63</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3-2. 2012 жылға арналған облыстық бюджетте аудан бюджетіне республикалық бюджет қаржысы есебінен төмендегі көлемде нысаналы даму трансферттерінің қаралғаны ескерілсін:</w:t>
      </w:r>
      <w:r>
        <w:br/>
      </w:r>
      <w:r>
        <w:rPr>
          <w:rFonts w:ascii="Times New Roman"/>
          <w:b w:val="false"/>
          <w:i w:val="false"/>
          <w:color w:val="000000"/>
          <w:sz w:val="28"/>
        </w:rPr>
        <w:t>
      1) қызметтік тұрғын үй салуға немесе сатып алуға - 42 493 мың теңге;</w:t>
      </w:r>
      <w:r>
        <w:br/>
      </w:r>
      <w:r>
        <w:rPr>
          <w:rFonts w:ascii="Times New Roman"/>
          <w:b w:val="false"/>
          <w:i w:val="false"/>
          <w:color w:val="000000"/>
          <w:sz w:val="28"/>
        </w:rPr>
        <w:t>
      2) инженерлік-коммуникациялық инфрақұрылымды дамытуға немесе сатып алуға – 11 200 мың теңге;</w:t>
      </w:r>
      <w:r>
        <w:br/>
      </w:r>
      <w:r>
        <w:rPr>
          <w:rFonts w:ascii="Times New Roman"/>
          <w:b w:val="false"/>
          <w:i w:val="false"/>
          <w:color w:val="000000"/>
          <w:sz w:val="28"/>
        </w:rPr>
        <w:t>
      3) "Әйтеке би кентіндегі және Қазалы қаласындағы қыстақішілік су құбырлары жабдықтау жүйесін кеңейту және қайта жаңалау (2-кезең)" - 392 765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3-2-тармақпен толықтырылды - Қызылорда облысы  Қазалы аудандық мәслихатының 2012.01.13 </w:t>
      </w:r>
      <w:r>
        <w:rPr>
          <w:rFonts w:ascii="Times New Roman"/>
          <w:b w:val="false"/>
          <w:i w:val="false"/>
          <w:color w:val="000000"/>
          <w:sz w:val="28"/>
        </w:rPr>
        <w:t>N 339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3-3. 2011 жылы аудан бюджетіне республикалық және облыстық бюджеттерден бөлініп, пайдаланылмаған (толық пайдаланылмаған) трансферттердің облыстық бюджетке қайтарылатын сомасы 2 519 мың теңге көлемінде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Шешім 3-3-тармақпен толықтырылды - Қызылорда облысы  Қазалы аудандық мәслихатының 2012.02.08 </w:t>
      </w:r>
      <w:r>
        <w:rPr>
          <w:rFonts w:ascii="Times New Roman"/>
          <w:b w:val="false"/>
          <w:i w:val="false"/>
          <w:color w:val="000000"/>
          <w:sz w:val="28"/>
        </w:rPr>
        <w:t>N 12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облысы  Қазалы аудандық мәслихатының 2012.11.26 </w:t>
      </w:r>
      <w:r>
        <w:rPr>
          <w:rFonts w:ascii="Times New Roman"/>
          <w:b w:val="false"/>
          <w:i w:val="false"/>
          <w:color w:val="000000"/>
          <w:sz w:val="28"/>
        </w:rPr>
        <w:t>N 59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3-4. Жергілікті атқарушы органның жоғары тұрған бюджет алдындағы борышын өтеу 925 мың теңге көлемінде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Шешім 3-4-тармақпен толықтырылды - Қызылорда облысы  Қазалы аудандық мәслихатының 2012.11.26 </w:t>
      </w:r>
      <w:r>
        <w:rPr>
          <w:rFonts w:ascii="Times New Roman"/>
          <w:b w:val="false"/>
          <w:i w:val="false"/>
          <w:color w:val="000000"/>
          <w:sz w:val="28"/>
        </w:rPr>
        <w:t>N 59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4. 2012 жылға арналған облыстық бюджетте аудан бюджетіне төмендегі көлемде нысаналы даму трансфертінің қаралғаны ескерілсін:</w:t>
      </w:r>
      <w:r>
        <w:br/>
      </w:r>
      <w:r>
        <w:rPr>
          <w:rFonts w:ascii="Times New Roman"/>
          <w:b w:val="false"/>
          <w:i w:val="false"/>
          <w:color w:val="000000"/>
          <w:sz w:val="28"/>
        </w:rPr>
        <w:t>
      1) "Қазалы қаласында және Әйтеке би кентінде қыстақішілік сумен жабдықтау жүйесін кеңейту және қайта жаңғырту (2-кезең)" жобасын қоса қаржыландыруға 43 640 мың теңге;</w:t>
      </w:r>
      <w:r>
        <w:br/>
      </w:r>
      <w:r>
        <w:rPr>
          <w:rFonts w:ascii="Times New Roman"/>
          <w:b w:val="false"/>
          <w:i w:val="false"/>
          <w:color w:val="000000"/>
          <w:sz w:val="28"/>
        </w:rPr>
        <w:t>
      2) "Бозкөл-Тасарық" аудандық маңызы бар автомобиль жолының жобалық сметалық құжатын түзетіп, мемлекеттік сараптама қорытындысын алу және қайта жаңғыртуға - 3 737 мың теңге;</w:t>
      </w:r>
      <w:r>
        <w:br/>
      </w:r>
      <w:r>
        <w:rPr>
          <w:rFonts w:ascii="Times New Roman"/>
          <w:b w:val="false"/>
          <w:i w:val="false"/>
          <w:color w:val="000000"/>
          <w:sz w:val="28"/>
        </w:rPr>
        <w:t>
      3) Жұмыспен қамту-2020 бағдарламасы шеңберінде инженерлік-коммуникациялық инфрақұрылымды дамытуға - 525 мың теңге;</w:t>
      </w:r>
      <w:r>
        <w:br/>
      </w:r>
      <w:r>
        <w:rPr>
          <w:rFonts w:ascii="Times New Roman"/>
          <w:b w:val="false"/>
          <w:i w:val="false"/>
          <w:color w:val="000000"/>
          <w:sz w:val="28"/>
        </w:rPr>
        <w:t>
      4) Жұмыспен қамту 2020 бағдарламасы шеңберінде инженерлік, инфрақұрылымды дамыту бағдарламасына 8 арендалық үйді сыртқы инженерлік желілерімен қамтамасыз етуге - 10450 мың теңге.</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Қызылорда облысы  Қазалы аудандық мәслихатының 2012.04.11 </w:t>
      </w:r>
      <w:r>
        <w:rPr>
          <w:rFonts w:ascii="Times New Roman"/>
          <w:b w:val="false"/>
          <w:i w:val="false"/>
          <w:color w:val="000000"/>
          <w:sz w:val="28"/>
        </w:rPr>
        <w:t>N 17</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2012.04.28 </w:t>
      </w:r>
      <w:r>
        <w:rPr>
          <w:rFonts w:ascii="Times New Roman"/>
          <w:b w:val="false"/>
          <w:i w:val="false"/>
          <w:color w:val="000000"/>
          <w:sz w:val="28"/>
        </w:rPr>
        <w:t>N 26</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органының 2012 жылға арналған резерві 9 711 мың теңге.</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Қызылорда облысы  Қазалы аудандық мәслихатының 2012.02.08 </w:t>
      </w:r>
      <w:r>
        <w:rPr>
          <w:rFonts w:ascii="Times New Roman"/>
          <w:b w:val="false"/>
          <w:i w:val="false"/>
          <w:color w:val="000000"/>
          <w:sz w:val="28"/>
        </w:rPr>
        <w:t>N 12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2012.05.17 </w:t>
      </w:r>
      <w:r>
        <w:rPr>
          <w:rFonts w:ascii="Times New Roman"/>
          <w:b w:val="false"/>
          <w:i w:val="false"/>
          <w:color w:val="000000"/>
          <w:sz w:val="28"/>
        </w:rPr>
        <w:t>N 33</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2012.11.03 </w:t>
      </w:r>
      <w:r>
        <w:rPr>
          <w:rFonts w:ascii="Times New Roman"/>
          <w:b w:val="false"/>
          <w:i w:val="false"/>
          <w:color w:val="000000"/>
          <w:sz w:val="28"/>
        </w:rPr>
        <w:t>N 51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2012.11.26 </w:t>
      </w:r>
      <w:r>
        <w:rPr>
          <w:rFonts w:ascii="Times New Roman"/>
          <w:b w:val="false"/>
          <w:i w:val="false"/>
          <w:color w:val="000000"/>
          <w:sz w:val="28"/>
        </w:rPr>
        <w:t>N 59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6. 2012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белгiленсiн.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бюджеттің бюджеттік даму бағдарламаларының және заңды тұлғалардың жарғылық капиталын қалыптастыру немесе ұлғайту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Қала, кент, ауылдық округі әкімі аппараттары бюджеттік бағдарлама әкімшілері бойынша 2012-2014 жылдарға арналған жеке жоспарларының қаржылар көлемі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2012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2012 жылдың 1-қаңтарына қалыптасқан бюджет қаражатының 99855 мың теңге қалдықтары төмендегі бағдарламаларға бағытталсын:</w:t>
      </w:r>
      <w:r>
        <w:br/>
      </w:r>
      <w:r>
        <w:rPr>
          <w:rFonts w:ascii="Times New Roman"/>
          <w:b w:val="false"/>
          <w:i w:val="false"/>
          <w:color w:val="000000"/>
          <w:sz w:val="28"/>
        </w:rPr>
        <w:t>
      122-001 "Аудан (облыстық маңызы бар қала) әкімінің қызметін қамтамасыз ету жөніндегі қызметтер" 5 168 мың теңге;</w:t>
      </w:r>
      <w:r>
        <w:br/>
      </w:r>
      <w:r>
        <w:rPr>
          <w:rFonts w:ascii="Times New Roman"/>
          <w:b w:val="false"/>
          <w:i w:val="false"/>
          <w:color w:val="000000"/>
          <w:sz w:val="28"/>
        </w:rPr>
        <w:t>
      123-001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бағдарламасына 38 694 мың теңге;</w:t>
      </w:r>
      <w:r>
        <w:br/>
      </w:r>
      <w:r>
        <w:rPr>
          <w:rFonts w:ascii="Times New Roman"/>
          <w:b w:val="false"/>
          <w:i w:val="false"/>
          <w:color w:val="000000"/>
          <w:sz w:val="28"/>
        </w:rPr>
        <w:t>
      452-001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бағдарламасына 3 184 мың теңге;</w:t>
      </w:r>
      <w:r>
        <w:br/>
      </w:r>
      <w:r>
        <w:rPr>
          <w:rFonts w:ascii="Times New Roman"/>
          <w:b w:val="false"/>
          <w:i w:val="false"/>
          <w:color w:val="000000"/>
          <w:sz w:val="28"/>
        </w:rPr>
        <w:t>
      122-006 "Аудан (облыстық маңызы бар қала) ауқымындағы төтенше жағдайлардың алдын алу және оларды жою" бюджеттік бағдарламасына 12 559 мың теңге;</w:t>
      </w:r>
      <w:r>
        <w:br/>
      </w:r>
      <w:r>
        <w:rPr>
          <w:rFonts w:ascii="Times New Roman"/>
          <w:b w:val="false"/>
          <w:i w:val="false"/>
          <w:color w:val="000000"/>
          <w:sz w:val="28"/>
        </w:rPr>
        <w:t>
      464-009 "Мектепке дейінгі тәрбиелеу мен оқытуды қамтамасыз ету" бюджеттік бағдарламасына 22 857 мың теңге;</w:t>
      </w:r>
      <w:r>
        <w:br/>
      </w:r>
      <w:r>
        <w:rPr>
          <w:rFonts w:ascii="Times New Roman"/>
          <w:b w:val="false"/>
          <w:i w:val="false"/>
          <w:color w:val="000000"/>
          <w:sz w:val="28"/>
        </w:rPr>
        <w:t>
      464-006 "Балаларға қосымша білім беру" бюджеттік бағдарламасына 2 171 мың теңге;</w:t>
      </w:r>
      <w:r>
        <w:br/>
      </w:r>
      <w:r>
        <w:rPr>
          <w:rFonts w:ascii="Times New Roman"/>
          <w:b w:val="false"/>
          <w:i w:val="false"/>
          <w:color w:val="000000"/>
          <w:sz w:val="28"/>
        </w:rPr>
        <w:t>
      464-001 "Жергілікті деңгейде білім беру саласындағы мемлекеттік саясатты іске асыру жөніндегі қызметтер" бағдарламасына 1 973 мың теңге;</w:t>
      </w:r>
      <w:r>
        <w:br/>
      </w:r>
      <w:r>
        <w:rPr>
          <w:rFonts w:ascii="Times New Roman"/>
          <w:b w:val="false"/>
          <w:i w:val="false"/>
          <w:color w:val="000000"/>
          <w:sz w:val="28"/>
        </w:rPr>
        <w:t>
      467-003 "Мемлекеттік коммуналдық тұрғын үй қорының тұрғын үйін жобалау, салу және (немесе) сатып алу" бағдарламасына 4 105 мың теңге;</w:t>
      </w:r>
      <w:r>
        <w:br/>
      </w:r>
      <w:r>
        <w:rPr>
          <w:rFonts w:ascii="Times New Roman"/>
          <w:b w:val="false"/>
          <w:i w:val="false"/>
          <w:color w:val="000000"/>
          <w:sz w:val="28"/>
        </w:rPr>
        <w:t>
      467-020 "Тұрғын үй сатып алу" бюджеттік бағдарламасына 10 200 мың теңге;</w:t>
      </w:r>
      <w:r>
        <w:br/>
      </w:r>
      <w:r>
        <w:rPr>
          <w:rFonts w:ascii="Times New Roman"/>
          <w:b w:val="false"/>
          <w:i w:val="false"/>
          <w:color w:val="000000"/>
          <w:sz w:val="28"/>
        </w:rPr>
        <w:t>
      123-009 "Елді мекендердің санитариясын қамтамасыз ету" бюджеттік бағдарламасына 15 721 мың теңге;</w:t>
      </w:r>
      <w:r>
        <w:br/>
      </w:r>
      <w:r>
        <w:rPr>
          <w:rFonts w:ascii="Times New Roman"/>
          <w:b w:val="false"/>
          <w:i w:val="false"/>
          <w:color w:val="000000"/>
          <w:sz w:val="28"/>
        </w:rPr>
        <w:t>
      123-011 "Елді мекендерді абаттандыру мен көгалдандыру" бюджеттік бағдарламасына 22 862 мың теңге;</w:t>
      </w:r>
      <w:r>
        <w:br/>
      </w:r>
      <w:r>
        <w:rPr>
          <w:rFonts w:ascii="Times New Roman"/>
          <w:b w:val="false"/>
          <w:i w:val="false"/>
          <w:color w:val="000000"/>
          <w:sz w:val="28"/>
        </w:rPr>
        <w:t>
      455-003 "Мәдени-демалыс жұмысын қолдау" бюджеттік бағдарламасына 17 312 мың теңге;</w:t>
      </w:r>
      <w:r>
        <w:br/>
      </w:r>
      <w:r>
        <w:rPr>
          <w:rFonts w:ascii="Times New Roman"/>
          <w:b w:val="false"/>
          <w:i w:val="false"/>
          <w:color w:val="000000"/>
          <w:sz w:val="28"/>
        </w:rPr>
        <w:t>
      465-006 "Аудандық (облыстық маңызы бар қалалық) деңгейде спорттық жарыстар өткiзу" 4 661 мың теңге;</w:t>
      </w:r>
      <w:r>
        <w:br/>
      </w:r>
      <w:r>
        <w:rPr>
          <w:rFonts w:ascii="Times New Roman"/>
          <w:b w:val="false"/>
          <w:i w:val="false"/>
          <w:color w:val="000000"/>
          <w:sz w:val="28"/>
        </w:rPr>
        <w:t>
      455-006 "Аудандық (қалалық) кiтапханалардың жұмыс iстеуi" бағдарламасына 1 252 мың теңге;</w:t>
      </w:r>
      <w:r>
        <w:br/>
      </w:r>
      <w:r>
        <w:rPr>
          <w:rFonts w:ascii="Times New Roman"/>
          <w:b w:val="false"/>
          <w:i w:val="false"/>
          <w:color w:val="000000"/>
          <w:sz w:val="28"/>
        </w:rPr>
        <w:t>
      473-001 "Жергілікті деңгейде ветеринария саласындағы мемлекеттік саясатты іске асыру жөніндегі қызметтер" бағдарламасына 334 мың теңге;</w:t>
      </w:r>
      <w:r>
        <w:br/>
      </w:r>
      <w:r>
        <w:rPr>
          <w:rFonts w:ascii="Times New Roman"/>
          <w:b w:val="false"/>
          <w:i w:val="false"/>
          <w:color w:val="000000"/>
          <w:sz w:val="28"/>
        </w:rPr>
        <w:t>
      473-009 "Жануарлардың энзоотиялық аурулары бойынша ветеринариялық іс-шараларды жүргізу" бағдарламасына 2 900 мың теңге;</w:t>
      </w:r>
      <w:r>
        <w:br/>
      </w:r>
      <w:r>
        <w:rPr>
          <w:rFonts w:ascii="Times New Roman"/>
          <w:b w:val="false"/>
          <w:i w:val="false"/>
          <w:color w:val="000000"/>
          <w:sz w:val="28"/>
        </w:rPr>
        <w:t>
      463-004 "Жердi аймақтарға бөлу жөнiндегi жұмыстарды ұйымдастыру" бағдарламасына 6115 мың теңге;</w:t>
      </w:r>
      <w:r>
        <w:br/>
      </w:r>
      <w:r>
        <w:rPr>
          <w:rFonts w:ascii="Times New Roman"/>
          <w:b w:val="false"/>
          <w:i w:val="false"/>
          <w:color w:val="000000"/>
          <w:sz w:val="28"/>
        </w:rPr>
        <w:t>
      468-003 "Ауданның қала құрылысы даму аумағын және елді мекендердің бас жоспарлары схемаларын әзірлеу" 19 339 мың теңге;</w:t>
      </w:r>
      <w:r>
        <w:br/>
      </w:r>
      <w:r>
        <w:rPr>
          <w:rFonts w:ascii="Times New Roman"/>
          <w:b w:val="false"/>
          <w:i w:val="false"/>
          <w:color w:val="000000"/>
          <w:sz w:val="28"/>
        </w:rPr>
        <w:t>
      452-012 "Ауданның (облыстық маңызы бар қаланың) жергілікті атқарушы органының резерві" бағдарламасына 16 514 мың теңге;</w:t>
      </w:r>
      <w:r>
        <w:br/>
      </w:r>
      <w:r>
        <w:rPr>
          <w:rFonts w:ascii="Times New Roman"/>
          <w:b w:val="false"/>
          <w:i w:val="false"/>
          <w:color w:val="000000"/>
          <w:sz w:val="28"/>
        </w:rPr>
        <w:t>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 3 338 мың теңге;</w:t>
      </w:r>
      <w:r>
        <w:br/>
      </w:r>
      <w:r>
        <w:rPr>
          <w:rFonts w:ascii="Times New Roman"/>
          <w:b w:val="false"/>
          <w:i w:val="false"/>
          <w:color w:val="000000"/>
          <w:sz w:val="28"/>
        </w:rPr>
        <w:t>
      452-014 "Заңды тұлғалардың жарғылық капиталын қалыптастыру немесе ұлғайту" бағдарламасына 2 000 мың теңге;</w:t>
      </w:r>
      <w:r>
        <w:br/>
      </w:r>
      <w:r>
        <w:rPr>
          <w:rFonts w:ascii="Times New Roman"/>
          <w:b w:val="false"/>
          <w:i w:val="false"/>
          <w:color w:val="000000"/>
          <w:sz w:val="28"/>
        </w:rPr>
        <w:t>
      2011 жылғы орындалмаған міндеттемелерді қаржыландыруға 3 513 мың теңге, оның ішінде:</w:t>
      </w:r>
      <w:r>
        <w:br/>
      </w:r>
      <w:r>
        <w:rPr>
          <w:rFonts w:ascii="Times New Roman"/>
          <w:b w:val="false"/>
          <w:i w:val="false"/>
          <w:color w:val="000000"/>
          <w:sz w:val="28"/>
        </w:rPr>
        <w:t>
      458-012 "Сумен жабдықтау және су бұру жүйесінің жұмыс істеуі" бағдарламасына 1 353 мың теңге;</w:t>
      </w:r>
      <w:r>
        <w:br/>
      </w:r>
      <w:r>
        <w:rPr>
          <w:rFonts w:ascii="Times New Roman"/>
          <w:b w:val="false"/>
          <w:i w:val="false"/>
          <w:color w:val="000000"/>
          <w:sz w:val="28"/>
        </w:rPr>
        <w:t>
      458-033 "Инженерлік-коммуникациялық инфрақұрылымды жобалау, дамыту, жайластыру және (немесе) сатып алу" бағдарламасына 351 мың теңге;</w:t>
      </w:r>
      <w:r>
        <w:br/>
      </w:r>
      <w:r>
        <w:rPr>
          <w:rFonts w:ascii="Times New Roman"/>
          <w:b w:val="false"/>
          <w:i w:val="false"/>
          <w:color w:val="000000"/>
          <w:sz w:val="28"/>
        </w:rPr>
        <w:t>
      467-008 "Cпорт және туризм объектілерін дамыту" бағдарламасына 1 809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10-тармақпен толықтырылды - Қызылорда облысы Қазалы аудандық мәслихатының 2012.02.08 </w:t>
      </w:r>
      <w:r>
        <w:rPr>
          <w:rFonts w:ascii="Times New Roman"/>
          <w:b w:val="false"/>
          <w:i w:val="false"/>
          <w:color w:val="000000"/>
          <w:sz w:val="28"/>
        </w:rPr>
        <w:t>N 12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облысы Қазалы аудандық мәслихатының 2012.05.17 </w:t>
      </w:r>
      <w:r>
        <w:rPr>
          <w:rFonts w:ascii="Times New Roman"/>
          <w:b w:val="false"/>
          <w:i w:val="false"/>
          <w:color w:val="000000"/>
          <w:sz w:val="28"/>
        </w:rPr>
        <w:t>N 33</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2012.07.31 </w:t>
      </w:r>
      <w:r>
        <w:rPr>
          <w:rFonts w:ascii="Times New Roman"/>
          <w:b w:val="false"/>
          <w:i w:val="false"/>
          <w:color w:val="000000"/>
          <w:sz w:val="28"/>
        </w:rPr>
        <w:t>N 38</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2012.11.03 </w:t>
      </w:r>
      <w:r>
        <w:rPr>
          <w:rFonts w:ascii="Times New Roman"/>
          <w:b w:val="false"/>
          <w:i w:val="false"/>
          <w:color w:val="000000"/>
          <w:sz w:val="28"/>
        </w:rPr>
        <w:t>N 51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2012.11.26 </w:t>
      </w:r>
      <w:r>
        <w:rPr>
          <w:rFonts w:ascii="Times New Roman"/>
          <w:b w:val="false"/>
          <w:i w:val="false"/>
          <w:color w:val="000000"/>
          <w:sz w:val="28"/>
        </w:rPr>
        <w:t>N 59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 2012 жылдың 1-қаңтарына қалыптасқан бюджет қаражатының қалдығы есебінен 1818 мың теңге 467-003 "Мемлекеттік коммуналдық тұрғын үй қорының тұрғын үйін жобалау, салу және (немесе) сатып алу" бюджеттік бағдарламасына бағытталсын;</w:t>
      </w:r>
      <w:r>
        <w:br/>
      </w:r>
      <w:r>
        <w:rPr>
          <w:rFonts w:ascii="Times New Roman"/>
          <w:b w:val="false"/>
          <w:i w:val="false"/>
          <w:color w:val="000000"/>
          <w:sz w:val="28"/>
        </w:rPr>
        <w:t>
      </w:t>
      </w:r>
      <w:r>
        <w:rPr>
          <w:rFonts w:ascii="Times New Roman"/>
          <w:b w:val="false"/>
          <w:i w:val="false"/>
          <w:color w:val="ff0000"/>
          <w:sz w:val="28"/>
        </w:rPr>
        <w:t xml:space="preserve">Ескерту. 10-тармақ 1) тармақшамен толықтырылды - Қызылорда облысы Қазалы аудандық мәслихатының 2012.05.17 </w:t>
      </w:r>
      <w:r>
        <w:rPr>
          <w:rFonts w:ascii="Times New Roman"/>
          <w:b w:val="false"/>
          <w:i w:val="false"/>
          <w:color w:val="000000"/>
          <w:sz w:val="28"/>
        </w:rPr>
        <w:t>N 33</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бюджеттік бағдарламалар бойынша сомалар азайтылсын:</w:t>
      </w:r>
      <w:r>
        <w:br/>
      </w:r>
      <w:r>
        <w:rPr>
          <w:rFonts w:ascii="Times New Roman"/>
          <w:b w:val="false"/>
          <w:i w:val="false"/>
          <w:color w:val="000000"/>
          <w:sz w:val="28"/>
        </w:rPr>
        <w:t>
      123-001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 2 636 мың теңге;</w:t>
      </w:r>
      <w:r>
        <w:br/>
      </w:r>
      <w:r>
        <w:rPr>
          <w:rFonts w:ascii="Times New Roman"/>
          <w:b w:val="false"/>
          <w:i w:val="false"/>
          <w:color w:val="000000"/>
          <w:sz w:val="28"/>
        </w:rPr>
        <w:t>
      122-006 "Аудан (облыстық маңызы бар қала) ауқымындағы төтенше жағдайлардың алдын алу және оларды жою" бюджеттік бағдарламасы 69 266 мың теңге;</w:t>
      </w:r>
      <w:r>
        <w:br/>
      </w:r>
      <w:r>
        <w:rPr>
          <w:rFonts w:ascii="Times New Roman"/>
          <w:b w:val="false"/>
          <w:i w:val="false"/>
          <w:color w:val="000000"/>
          <w:sz w:val="28"/>
        </w:rPr>
        <w:t>
      451-005 "Мемлекеттік атаулы әлеуметтік көмек" бюджеттік бағдарламасы 17 477 мың теңге;</w:t>
      </w:r>
      <w:r>
        <w:br/>
      </w:r>
      <w:r>
        <w:rPr>
          <w:rFonts w:ascii="Times New Roman"/>
          <w:b w:val="false"/>
          <w:i w:val="false"/>
          <w:color w:val="000000"/>
          <w:sz w:val="28"/>
        </w:rPr>
        <w:t>
      123-009 "Елді мекендердің санитариясын қамтамасыз ету" бюджеттік бағдарламасы 4 791 мың теңге;</w:t>
      </w:r>
      <w:r>
        <w:br/>
      </w:r>
      <w:r>
        <w:rPr>
          <w:rFonts w:ascii="Times New Roman"/>
          <w:b w:val="false"/>
          <w:i w:val="false"/>
          <w:color w:val="000000"/>
          <w:sz w:val="28"/>
        </w:rPr>
        <w:t>
      123-011 "Елді мекендерді абаттандыру мен көгалдандыру" бюджеттік бағдарламасы 2 066 мың теңге;</w:t>
      </w:r>
      <w:r>
        <w:br/>
      </w:r>
      <w:r>
        <w:rPr>
          <w:rFonts w:ascii="Times New Roman"/>
          <w:b w:val="false"/>
          <w:i w:val="false"/>
          <w:color w:val="000000"/>
          <w:sz w:val="28"/>
        </w:rPr>
        <w:t>
      452-012 "Ауданның (облыстық маңызы бар қаланың) жергілікті атқарушы органының резерві" бюджеттік бағдарламасы 14 533 мың теңге;</w:t>
      </w:r>
      <w:r>
        <w:br/>
      </w:r>
      <w:r>
        <w:rPr>
          <w:rFonts w:ascii="Times New Roman"/>
          <w:b w:val="false"/>
          <w:i w:val="false"/>
          <w:color w:val="000000"/>
          <w:sz w:val="28"/>
        </w:rPr>
        <w:t>
      464-003 "Жалпы білім беру" бюджеттік бағдарламасы 5 164 мың теңге;</w:t>
      </w:r>
      <w:r>
        <w:br/>
      </w:r>
      <w:r>
        <w:rPr>
          <w:rFonts w:ascii="Times New Roman"/>
          <w:b w:val="false"/>
          <w:i w:val="false"/>
          <w:color w:val="000000"/>
          <w:sz w:val="28"/>
        </w:rPr>
        <w:t>
      451-007 "Жергілікті өкілетті органдардың шешімі бойынша мұқтаж азаматтардың жекелеген топтарына әлеуметтік көмек" бюджеттік бағдарламасы 744 мың теңгеге;</w:t>
      </w:r>
      <w:r>
        <w:br/>
      </w:r>
      <w:r>
        <w:rPr>
          <w:rFonts w:ascii="Times New Roman"/>
          <w:b w:val="false"/>
          <w:i w:val="false"/>
          <w:color w:val="000000"/>
          <w:sz w:val="28"/>
        </w:rPr>
        <w:t>
      451-010 "Үйден тәрбиеленіп оқытылатын мүгедек балаларды материалдық қамтамасыз ету" бюджеттік бағдарламасы 787 мың теңге;</w:t>
      </w:r>
      <w:r>
        <w:br/>
      </w:r>
      <w:r>
        <w:rPr>
          <w:rFonts w:ascii="Times New Roman"/>
          <w:b w:val="false"/>
          <w:i w:val="false"/>
          <w:color w:val="000000"/>
          <w:sz w:val="28"/>
        </w:rPr>
        <w:t>
      451-004 "Ауылдық жерлерде тұратын және жұмыс істейтін әлеуметтік қамсыздандыру, мәдениет, спорт және және ветеринария ұйымдарының мамандарына, ауылдық жерді жұмыс істейтін білім берудің педогог қызметкерлеріне және мемлекеттік денсаулық сақтау сектор ұйымдарының медицина және фармацевтика қызметкерлеріне, Қазақстан Республикасының заңнамасына сәйкес отын сатып алу үшін берілетін біржолғы әлеуметтік көмек көрсету" бюджеттік бағдарламасы 1 920 мың теңге;</w:t>
      </w:r>
      <w:r>
        <w:br/>
      </w:r>
      <w:r>
        <w:rPr>
          <w:rFonts w:ascii="Times New Roman"/>
          <w:b w:val="false"/>
          <w:i w:val="false"/>
          <w:color w:val="000000"/>
          <w:sz w:val="28"/>
        </w:rPr>
        <w:t>
      451-001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бюджеттік бағдарламасы 280 мың теңгеге;</w:t>
      </w:r>
      <w:r>
        <w:br/>
      </w:r>
      <w:r>
        <w:rPr>
          <w:rFonts w:ascii="Times New Roman"/>
          <w:b w:val="false"/>
          <w:i w:val="false"/>
          <w:color w:val="000000"/>
          <w:sz w:val="28"/>
        </w:rPr>
        <w:t>
      451-011 "Жәрдемақыларды және басқа да әлеуметтік төлемдерді есептеу, төлеу мен жеткізу бойынша қызметтерге ақы төлеу" бюджеттік бағдарламасы 1 297 мың теңге;</w:t>
      </w:r>
      <w:r>
        <w:br/>
      </w:r>
      <w:r>
        <w:rPr>
          <w:rFonts w:ascii="Times New Roman"/>
          <w:b w:val="false"/>
          <w:i w:val="false"/>
          <w:color w:val="000000"/>
          <w:sz w:val="28"/>
        </w:rPr>
        <w:t>
      467-020 "Тұрғын үй сатып алу" бюджеттік бағдарламасы 1 600 мың теңге;</w:t>
      </w:r>
      <w:r>
        <w:br/>
      </w:r>
      <w:r>
        <w:rPr>
          <w:rFonts w:ascii="Times New Roman"/>
          <w:b w:val="false"/>
          <w:i w:val="false"/>
          <w:color w:val="000000"/>
          <w:sz w:val="28"/>
        </w:rPr>
        <w:t>
      122-001 "Аудан (облыстық маңызы бар қала) әкімінің қызметін қамтамасыз ету жөніндегі қызметтер" бюджеттік бағдарламасы 3 520 мың теңгеге;</w:t>
      </w:r>
      <w:r>
        <w:br/>
      </w:r>
      <w:r>
        <w:rPr>
          <w:rFonts w:ascii="Times New Roman"/>
          <w:b w:val="false"/>
          <w:i w:val="false"/>
          <w:color w:val="000000"/>
          <w:sz w:val="28"/>
        </w:rPr>
        <w:t>
      122-003 "Мемлекеттік органның күрделі шығыстары" бюджеттік бағдарламасы 391 мың теңге;</w:t>
      </w:r>
      <w:r>
        <w:br/>
      </w:r>
      <w:r>
        <w:rPr>
          <w:rFonts w:ascii="Times New Roman"/>
          <w:b w:val="false"/>
          <w:i w:val="false"/>
          <w:color w:val="000000"/>
          <w:sz w:val="28"/>
        </w:rPr>
        <w:t>
      452-010 "Жекешелендіру, коммуналдық меншікті басқару, жекешелендіруден кейінгі қызмет және осыған байланысты дауларды реттеу" бюджеттік бағдарламасы 180 мың теңге;</w:t>
      </w:r>
      <w:r>
        <w:br/>
      </w:r>
      <w:r>
        <w:rPr>
          <w:rFonts w:ascii="Times New Roman"/>
          <w:b w:val="false"/>
          <w:i w:val="false"/>
          <w:color w:val="000000"/>
          <w:sz w:val="28"/>
        </w:rPr>
        <w:t>
      122-005 "Жалпыға бірдей әскери міндетті атқару шеңберіндегі іс-шаралар" бюджеттік бағдарламасы 420 мың теңге;</w:t>
      </w:r>
      <w:r>
        <w:br/>
      </w:r>
      <w:r>
        <w:rPr>
          <w:rFonts w:ascii="Times New Roman"/>
          <w:b w:val="false"/>
          <w:i w:val="false"/>
          <w:color w:val="000000"/>
          <w:sz w:val="28"/>
        </w:rPr>
        <w:t>
      458-021 "Елді мекендерде жол жүрісі қауіпсіздігін қамтамасыз ету" бюджеттік бағдарламасы 74 мың теңге;</w:t>
      </w:r>
      <w:r>
        <w:br/>
      </w:r>
      <w:r>
        <w:rPr>
          <w:rFonts w:ascii="Times New Roman"/>
          <w:b w:val="false"/>
          <w:i w:val="false"/>
          <w:color w:val="000000"/>
          <w:sz w:val="28"/>
        </w:rPr>
        <w:t>
      464-001 "Жергілікті деңгейде білім беру саласындағы мемлекеттік саясатты іске асыру жөніндегі қызметтер" бюджеттік бағдарламасы 629 мың теңге;</w:t>
      </w:r>
      <w:r>
        <w:br/>
      </w:r>
      <w:r>
        <w:rPr>
          <w:rFonts w:ascii="Times New Roman"/>
          <w:b w:val="false"/>
          <w:i w:val="false"/>
          <w:color w:val="000000"/>
          <w:sz w:val="28"/>
        </w:rPr>
        <w:t>
      451-016 "18 жасқа дейінгі балаларға мемлекеттік жәрдемақылар" бюджеттік бағдарламасы 47 000 мың теңге;</w:t>
      </w:r>
      <w:r>
        <w:br/>
      </w:r>
      <w:r>
        <w:rPr>
          <w:rFonts w:ascii="Times New Roman"/>
          <w:b w:val="false"/>
          <w:i w:val="false"/>
          <w:color w:val="000000"/>
          <w:sz w:val="28"/>
        </w:rPr>
        <w:t>
      451-002 "Еңбекпен қамту бағдарламасы" бюджеттік бағдарламасы 172 мың теңге;</w:t>
      </w:r>
      <w:r>
        <w:br/>
      </w:r>
      <w:r>
        <w:rPr>
          <w:rFonts w:ascii="Times New Roman"/>
          <w:b w:val="false"/>
          <w:i w:val="false"/>
          <w:color w:val="000000"/>
          <w:sz w:val="28"/>
        </w:rPr>
        <w:t>
      451-004 "Ауылдық жерлерде тұратын және жұмыс істейтін әлеуметтік қамсыздандыру, мәдениет, спорт және және ветеринария ұйымдарының мамандарына, ауылдық жерді жұмыс істейтін білім берудің педагог қызметкерлеріне және мемлекеттік денсаулық сақтау сектор ұйымдарының медицина және фармацевтика қызметкерлеріне, Қазақстан Республикасының заңнамасына сәйкес отын сатып алу үшін берілетін біржолғы әлеуметтік көмек көрсету" бюджеттік бағдарламасы 1640 мың теңге;</w:t>
      </w:r>
      <w:r>
        <w:br/>
      </w:r>
      <w:r>
        <w:rPr>
          <w:rFonts w:ascii="Times New Roman"/>
          <w:b w:val="false"/>
          <w:i w:val="false"/>
          <w:color w:val="000000"/>
          <w:sz w:val="28"/>
        </w:rPr>
        <w:t>
      451-006 "Тұрғын үй көмегі" бюджеттік бағдарламасы 4048 мың теңге;</w:t>
      </w:r>
      <w:r>
        <w:br/>
      </w:r>
      <w:r>
        <w:rPr>
          <w:rFonts w:ascii="Times New Roman"/>
          <w:b w:val="false"/>
          <w:i w:val="false"/>
          <w:color w:val="000000"/>
          <w:sz w:val="28"/>
        </w:rPr>
        <w:t>
      451-014 "Мұқтаж азаматтарға үйде әлеуметтiк көмек көрсету" бюджеттік бағдарламасы 387 мың теңге;</w:t>
      </w:r>
      <w:r>
        <w:br/>
      </w:r>
      <w:r>
        <w:rPr>
          <w:rFonts w:ascii="Times New Roman"/>
          <w:b w:val="false"/>
          <w:i w:val="false"/>
          <w:color w:val="000000"/>
          <w:sz w:val="28"/>
        </w:rPr>
        <w:t>
      451-017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 бюджеттік бағдарламасы 2213 мың теңге;</w:t>
      </w:r>
      <w:r>
        <w:br/>
      </w:r>
      <w:r>
        <w:rPr>
          <w:rFonts w:ascii="Times New Roman"/>
          <w:b w:val="false"/>
          <w:i w:val="false"/>
          <w:color w:val="000000"/>
          <w:sz w:val="28"/>
        </w:rPr>
        <w:t>
      123-008 "Елді мекендердің көшелерін жарықтандыру" бюджеттік бағдарламасы 100 мың теңге;</w:t>
      </w:r>
      <w:r>
        <w:br/>
      </w:r>
      <w:r>
        <w:rPr>
          <w:rFonts w:ascii="Times New Roman"/>
          <w:b w:val="false"/>
          <w:i w:val="false"/>
          <w:color w:val="000000"/>
          <w:sz w:val="28"/>
        </w:rPr>
        <w:t>
      458-015 "Елді мекендердің көшелерін жарықтандыру" бюджеттік бағдарламасы 686 мың теңге;</w:t>
      </w:r>
      <w:r>
        <w:br/>
      </w:r>
      <w:r>
        <w:rPr>
          <w:rFonts w:ascii="Times New Roman"/>
          <w:b w:val="false"/>
          <w:i w:val="false"/>
          <w:color w:val="000000"/>
          <w:sz w:val="28"/>
        </w:rPr>
        <w:t>
      455-001 "Жергілікті деңгейде тілдерді және мәдениетті дамыту саласындағы мемлекеттік саясатты іске асыру жөніндегі қызметтер" бюджеттік бағдарламасы 84 мың теңге;</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бюджеттік бағдарламасы 215 мың теңге;</w:t>
      </w:r>
      <w:r>
        <w:br/>
      </w:r>
      <w:r>
        <w:rPr>
          <w:rFonts w:ascii="Times New Roman"/>
          <w:b w:val="false"/>
          <w:i w:val="false"/>
          <w:color w:val="000000"/>
          <w:sz w:val="28"/>
        </w:rPr>
        <w:t>
      473-006 "Ауру жануарларды санитарлық союды ұйымдастыру" бюджеттік бағдарламасы 1 755 мың теңге;</w:t>
      </w:r>
      <w:r>
        <w:br/>
      </w:r>
      <w:r>
        <w:rPr>
          <w:rFonts w:ascii="Times New Roman"/>
          <w:b w:val="false"/>
          <w:i w:val="false"/>
          <w:color w:val="000000"/>
          <w:sz w:val="28"/>
        </w:rPr>
        <w:t>
      463-001 "Аудан (облыстық маңызы бар қала) аумағында жер қатынастарын реттеу саласындағы мемлекеттік саясатты іске асыру жөніндегі қызметтер" бюджеттік бағдарламасы 400 мың теңгеге;</w:t>
      </w:r>
      <w:r>
        <w:br/>
      </w:r>
      <w:r>
        <w:rPr>
          <w:rFonts w:ascii="Times New Roman"/>
          <w:b w:val="false"/>
          <w:i w:val="false"/>
          <w:color w:val="000000"/>
          <w:sz w:val="28"/>
        </w:rPr>
        <w:t>
      467-001 "Жергілікті деңгейде құрылыс саласындағы мемлекеттік саясатты іске асыру жөніндегі қызметтер" бюджеттік бағдарламасы 250 мың теңге;</w:t>
      </w:r>
      <w:r>
        <w:br/>
      </w:r>
      <w:r>
        <w:rPr>
          <w:rFonts w:ascii="Times New Roman"/>
          <w:b w:val="false"/>
          <w:i w:val="false"/>
          <w:color w:val="000000"/>
          <w:sz w:val="28"/>
        </w:rPr>
        <w:t>
      458-023 "Автомобиль жолдарының жұмыс істеуін қамтамасыз ету" бюджеттік бағдарламасы 1299 мың теңге;</w:t>
      </w:r>
      <w:r>
        <w:br/>
      </w:r>
      <w:r>
        <w:rPr>
          <w:rFonts w:ascii="Times New Roman"/>
          <w:b w:val="false"/>
          <w:i w:val="false"/>
          <w:color w:val="000000"/>
          <w:sz w:val="28"/>
        </w:rPr>
        <w:t>
      464-012 "Мемлекеттік органның күрделі шығыстары" бюджеттік бағдарламасы 154 мың теңге;</w:t>
      </w:r>
      <w:r>
        <w:br/>
      </w:r>
      <w:r>
        <w:rPr>
          <w:rFonts w:ascii="Times New Roman"/>
          <w:b w:val="false"/>
          <w:i w:val="false"/>
          <w:color w:val="000000"/>
          <w:sz w:val="28"/>
        </w:rPr>
        <w:t>
      464-067 "Ведомстволық бағыныстағы мемлекеттік мекемелерінің және ұйымдарының күрделі шығыстары" бюджеттік бағдарламасы 733 мың теңге;</w:t>
      </w:r>
      <w:r>
        <w:br/>
      </w:r>
      <w:r>
        <w:rPr>
          <w:rFonts w:ascii="Times New Roman"/>
          <w:b w:val="false"/>
          <w:i w:val="false"/>
          <w:color w:val="000000"/>
          <w:sz w:val="28"/>
        </w:rPr>
        <w:t>
      451-003 "Қайтыс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 бюджеттік бағдарламасы 57 мың теңге;</w:t>
      </w:r>
      <w:r>
        <w:br/>
      </w:r>
      <w:r>
        <w:rPr>
          <w:rFonts w:ascii="Times New Roman"/>
          <w:b w:val="false"/>
          <w:i w:val="false"/>
          <w:color w:val="000000"/>
          <w:sz w:val="28"/>
        </w:rPr>
        <w:t>
      451-021 "Мемлекеттік органның күрделі шығыстары" бюджеттік бағдарламасы 75 мың теңге;</w:t>
      </w:r>
      <w:r>
        <w:br/>
      </w:r>
      <w:r>
        <w:rPr>
          <w:rFonts w:ascii="Times New Roman"/>
          <w:b w:val="false"/>
          <w:i w:val="false"/>
          <w:color w:val="000000"/>
          <w:sz w:val="28"/>
        </w:rPr>
        <w:t>
      467-005 "Коммуналдық шаруашылықты дамыту" бюджеттік бағдарламасы 1937 мың теңге;</w:t>
      </w:r>
      <w:r>
        <w:br/>
      </w:r>
      <w:r>
        <w:rPr>
          <w:rFonts w:ascii="Times New Roman"/>
          <w:b w:val="false"/>
          <w:i w:val="false"/>
          <w:color w:val="000000"/>
          <w:sz w:val="28"/>
        </w:rPr>
        <w:t>
      467-006 "Сумен жабдықтау және су бұру жүйесін дамыту" бюджеттік бағдарламасы 1995 мың теңге;</w:t>
      </w:r>
      <w:r>
        <w:br/>
      </w:r>
      <w:r>
        <w:rPr>
          <w:rFonts w:ascii="Times New Roman"/>
          <w:b w:val="false"/>
          <w:i w:val="false"/>
          <w:color w:val="000000"/>
          <w:sz w:val="28"/>
        </w:rPr>
        <w:t>
      467-008 "Спорт және туризм объектілерін дамыту" бюджеттік бағдарламасы 1025 мың теңге;</w:t>
      </w:r>
      <w:r>
        <w:br/>
      </w:r>
      <w:r>
        <w:rPr>
          <w:rFonts w:ascii="Times New Roman"/>
          <w:b w:val="false"/>
          <w:i w:val="false"/>
          <w:color w:val="000000"/>
          <w:sz w:val="28"/>
        </w:rPr>
        <w:t>
      467-010 "Ауыл шаруашылығы объектілерін дамыту" бюджеттік бағдарламасы 81 мың теңге.</w:t>
      </w:r>
      <w:r>
        <w:br/>
      </w:r>
      <w:r>
        <w:rPr>
          <w:rFonts w:ascii="Times New Roman"/>
          <w:b w:val="false"/>
          <w:i w:val="false"/>
          <w:color w:val="000000"/>
          <w:sz w:val="28"/>
        </w:rPr>
        <w:t>
      </w:t>
      </w:r>
      <w:r>
        <w:rPr>
          <w:rFonts w:ascii="Times New Roman"/>
          <w:b w:val="false"/>
          <w:i w:val="false"/>
          <w:color w:val="ff0000"/>
          <w:sz w:val="28"/>
        </w:rPr>
        <w:t xml:space="preserve">Ескерту. 10-тармақ 2) тармақшамен толықтырылды - Қызылорда облысы Қазалы аудандық мәслихатының 2012.05.17 </w:t>
      </w:r>
      <w:r>
        <w:rPr>
          <w:rFonts w:ascii="Times New Roman"/>
          <w:b w:val="false"/>
          <w:i w:val="false"/>
          <w:color w:val="000000"/>
          <w:sz w:val="28"/>
        </w:rPr>
        <w:t>N 33</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облысы Қазалы аудандық мәслихатының 2012.07.31 </w:t>
      </w:r>
      <w:r>
        <w:rPr>
          <w:rFonts w:ascii="Times New Roman"/>
          <w:b w:val="false"/>
          <w:i w:val="false"/>
          <w:color w:val="000000"/>
          <w:sz w:val="28"/>
        </w:rPr>
        <w:t>N 38</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2012.11.03 </w:t>
      </w:r>
      <w:r>
        <w:rPr>
          <w:rFonts w:ascii="Times New Roman"/>
          <w:b w:val="false"/>
          <w:i w:val="false"/>
          <w:color w:val="000000"/>
          <w:sz w:val="28"/>
        </w:rPr>
        <w:t>N 51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2012.11.26 </w:t>
      </w:r>
      <w:r>
        <w:rPr>
          <w:rFonts w:ascii="Times New Roman"/>
          <w:b w:val="false"/>
          <w:i w:val="false"/>
          <w:color w:val="000000"/>
          <w:sz w:val="28"/>
        </w:rPr>
        <w:t>N 59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3) бюджеттік бағдарламалар бойынша сомалар көбейтілсін:</w:t>
      </w:r>
      <w:r>
        <w:br/>
      </w:r>
      <w:r>
        <w:rPr>
          <w:rFonts w:ascii="Times New Roman"/>
          <w:b w:val="false"/>
          <w:i w:val="false"/>
          <w:color w:val="000000"/>
          <w:sz w:val="28"/>
        </w:rPr>
        <w:t>
      122-003 "Мемлекеттік органның күрделі шығыстары" бюджеттік бағдарламасына 12 340 мың теңге;</w:t>
      </w:r>
      <w:r>
        <w:br/>
      </w:r>
      <w:r>
        <w:rPr>
          <w:rFonts w:ascii="Times New Roman"/>
          <w:b w:val="false"/>
          <w:i w:val="false"/>
          <w:color w:val="000000"/>
          <w:sz w:val="28"/>
        </w:rPr>
        <w:t>
      464-003 "Жалпы білім беру" бюджеттік бағдарламасына 31125 мың теңге;</w:t>
      </w:r>
      <w:r>
        <w:br/>
      </w:r>
      <w:r>
        <w:rPr>
          <w:rFonts w:ascii="Times New Roman"/>
          <w:b w:val="false"/>
          <w:i w:val="false"/>
          <w:color w:val="000000"/>
          <w:sz w:val="28"/>
        </w:rPr>
        <w:t>
      467-005 "Коммуналдық шаруашылықты дамыту" бюджеттік бағдарламасына 3 550 мың теңге;</w:t>
      </w:r>
      <w:r>
        <w:br/>
      </w:r>
      <w:r>
        <w:rPr>
          <w:rFonts w:ascii="Times New Roman"/>
          <w:b w:val="false"/>
          <w:i w:val="false"/>
          <w:color w:val="000000"/>
          <w:sz w:val="28"/>
        </w:rPr>
        <w:t>
      467-006 "Сумен жабдықтау және су бұру жүйесін дамыту" бюджеттік бағдарламасына 2 145 мың теңге;</w:t>
      </w:r>
      <w:r>
        <w:br/>
      </w:r>
      <w:r>
        <w:rPr>
          <w:rFonts w:ascii="Times New Roman"/>
          <w:b w:val="false"/>
          <w:i w:val="false"/>
          <w:color w:val="000000"/>
          <w:sz w:val="28"/>
        </w:rPr>
        <w:t>
      455-009 "Тарихи-мәдени мұра ескерткіштерін сақтауды және оларға қол жетімділікті қамтамасыз ету" бюджеттік бағдарламасына 1 000 мың теңге;</w:t>
      </w:r>
      <w:r>
        <w:br/>
      </w:r>
      <w:r>
        <w:rPr>
          <w:rFonts w:ascii="Times New Roman"/>
          <w:b w:val="false"/>
          <w:i w:val="false"/>
          <w:color w:val="000000"/>
          <w:sz w:val="28"/>
        </w:rPr>
        <w:t>
      465-001 "Жергілікті деңгейде денешынықтыру және спорт саласындағы мемлекеттік саясатты іске асыру жөніндегі қызметтер" бюджеттік бағдарламасына 15 868 мың теңге;</w:t>
      </w:r>
      <w:r>
        <w:br/>
      </w:r>
      <w:r>
        <w:rPr>
          <w:rFonts w:ascii="Times New Roman"/>
          <w:b w:val="false"/>
          <w:i w:val="false"/>
          <w:color w:val="000000"/>
          <w:sz w:val="28"/>
        </w:rPr>
        <w:t>
      462-099 "Мамандарды әлеуметтік қолдау жөніндегі шараларды іске асыру" 29 мың теңге;</w:t>
      </w:r>
      <w:r>
        <w:br/>
      </w:r>
      <w:r>
        <w:rPr>
          <w:rFonts w:ascii="Times New Roman"/>
          <w:b w:val="false"/>
          <w:i w:val="false"/>
          <w:color w:val="000000"/>
          <w:sz w:val="28"/>
        </w:rPr>
        <w:t>
      467-010 "Ауыл шаруашылығы объектілерін дамыту" 1 500 мың теңге;</w:t>
      </w:r>
      <w:r>
        <w:br/>
      </w:r>
      <w:r>
        <w:rPr>
          <w:rFonts w:ascii="Times New Roman"/>
          <w:b w:val="false"/>
          <w:i w:val="false"/>
          <w:color w:val="000000"/>
          <w:sz w:val="28"/>
        </w:rPr>
        <w:t>
      473-007 "Қаңғыбас иттер мен мысықтарды аулауды және жоюды ұйымдастыру" 1 500 мың теңге;</w:t>
      </w:r>
      <w:r>
        <w:br/>
      </w:r>
      <w:r>
        <w:rPr>
          <w:rFonts w:ascii="Times New Roman"/>
          <w:b w:val="false"/>
          <w:i w:val="false"/>
          <w:color w:val="000000"/>
          <w:sz w:val="28"/>
        </w:rPr>
        <w:t>
      123-013 "Аудандық маңызы бар қалаларда, кенттерде, ауылдарда (селоларда), ауылдық (селолық) округтерде автомобиль жолдарының жұмыс істеуін қамтамасыз ету" бюджеттік бағдарламасына 28 526 мың теңге;</w:t>
      </w:r>
      <w:r>
        <w:br/>
      </w:r>
      <w:r>
        <w:rPr>
          <w:rFonts w:ascii="Times New Roman"/>
          <w:b w:val="false"/>
          <w:i w:val="false"/>
          <w:color w:val="000000"/>
          <w:sz w:val="28"/>
        </w:rPr>
        <w:t>
      458-023 "Автомобиль жолдарының жұмыс істеуін қамтамасыз ету" бюджеттік бағдарламасына 6 927 мың теңге;</w:t>
      </w:r>
      <w:r>
        <w:br/>
      </w:r>
      <w:r>
        <w:rPr>
          <w:rFonts w:ascii="Times New Roman"/>
          <w:b w:val="false"/>
          <w:i w:val="false"/>
          <w:color w:val="000000"/>
          <w:sz w:val="28"/>
        </w:rPr>
        <w:t>
      469-001 "Жергілікті деңгейде кәсіпкерлік пен өнеркәсіпті дамыту саласындағы мемлекеттік саясатты іске асыру жөніндегі қызметтер" бюджеттік бағдарламасына 244 мың теңге;</w:t>
      </w:r>
      <w:r>
        <w:br/>
      </w:r>
      <w:r>
        <w:rPr>
          <w:rFonts w:ascii="Times New Roman"/>
          <w:b w:val="false"/>
          <w:i w:val="false"/>
          <w:color w:val="000000"/>
          <w:sz w:val="28"/>
        </w:rPr>
        <w:t>
      112-001 "Аудан (облыстық маңызы бар қала) мәслихатының қызметін қамтамасыз ету жөніндегі қызметтер" бюджеттік бағдарламасына 1 100 мың теңге;</w:t>
      </w:r>
      <w:r>
        <w:br/>
      </w:r>
      <w:r>
        <w:rPr>
          <w:rFonts w:ascii="Times New Roman"/>
          <w:b w:val="false"/>
          <w:i w:val="false"/>
          <w:color w:val="000000"/>
          <w:sz w:val="28"/>
        </w:rPr>
        <w:t>
      451-002 "Еңбекпен қамту бағдарламасы" бюджеттік бағдарламасына 4 637 мың теңге;</w:t>
      </w:r>
      <w:r>
        <w:br/>
      </w:r>
      <w:r>
        <w:rPr>
          <w:rFonts w:ascii="Times New Roman"/>
          <w:b w:val="false"/>
          <w:i w:val="false"/>
          <w:color w:val="000000"/>
          <w:sz w:val="28"/>
        </w:rPr>
        <w:t>
      451-017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 бюджеттік бағдарламасына 5 324 мың теңге;</w:t>
      </w:r>
      <w:r>
        <w:br/>
      </w:r>
      <w:r>
        <w:rPr>
          <w:rFonts w:ascii="Times New Roman"/>
          <w:b w:val="false"/>
          <w:i w:val="false"/>
          <w:color w:val="000000"/>
          <w:sz w:val="28"/>
        </w:rPr>
        <w:t>
      451-014 "Мұқтаж азаматтарға үйде әлеуметтiк көмек көрсету" бюджеттік бағдарламасына 388 мың теңге;</w:t>
      </w:r>
      <w:r>
        <w:br/>
      </w:r>
      <w:r>
        <w:rPr>
          <w:rFonts w:ascii="Times New Roman"/>
          <w:b w:val="false"/>
          <w:i w:val="false"/>
          <w:color w:val="000000"/>
          <w:sz w:val="28"/>
        </w:rPr>
        <w:t>
      451-023 "Жұмыспен қамту орталықтарының қызметін қамтамасыз ету" бюджеттік бағдарламасына 715 мың теңге;</w:t>
      </w:r>
      <w:r>
        <w:br/>
      </w:r>
      <w:r>
        <w:rPr>
          <w:rFonts w:ascii="Times New Roman"/>
          <w:b w:val="false"/>
          <w:i w:val="false"/>
          <w:color w:val="000000"/>
          <w:sz w:val="28"/>
        </w:rPr>
        <w:t>
      123-008 "Елді мекендердің көшелерін жарықтандыру" бюджеттік бағдарламасына 6 741 мың теңге;</w:t>
      </w:r>
      <w:r>
        <w:br/>
      </w:r>
      <w:r>
        <w:rPr>
          <w:rFonts w:ascii="Times New Roman"/>
          <w:b w:val="false"/>
          <w:i w:val="false"/>
          <w:color w:val="000000"/>
          <w:sz w:val="28"/>
        </w:rPr>
        <w:t>
      456-002 "Газеттер мен журналдар арқылы мемлекеттiк ақпараттық саясат жүргізу жөніндегі қызметтер" бюджеттік бағдарламасына 12 000 мың теңге;</w:t>
      </w:r>
      <w:r>
        <w:br/>
      </w:r>
      <w:r>
        <w:rPr>
          <w:rFonts w:ascii="Times New Roman"/>
          <w:b w:val="false"/>
          <w:i w:val="false"/>
          <w:color w:val="000000"/>
          <w:sz w:val="28"/>
        </w:rPr>
        <w:t>
      456-005 "Телерадио хабарларын тарату арқылы мемлекеттік ақпараттық саясатты жүргізу жөніндегі қызметтер" бюджеттік бағдарламасына 3 400 мың теңге;</w:t>
      </w:r>
      <w:r>
        <w:br/>
      </w:r>
      <w:r>
        <w:rPr>
          <w:rFonts w:ascii="Times New Roman"/>
          <w:b w:val="false"/>
          <w:i w:val="false"/>
          <w:color w:val="000000"/>
          <w:sz w:val="28"/>
        </w:rPr>
        <w:t>
      455-001 "Жергілікті деңгейде тілдерді және мәдениетті дамыту саласындағы мемлекеттік саясатты іске асыру жөніндегі қызметтер" бюджеттік бағдарламасына 392 мың теңге;</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бюджеттік бағдарламасына 2 644 мың теңге;</w:t>
      </w:r>
      <w:r>
        <w:br/>
      </w:r>
      <w:r>
        <w:rPr>
          <w:rFonts w:ascii="Times New Roman"/>
          <w:b w:val="false"/>
          <w:i w:val="false"/>
          <w:color w:val="000000"/>
          <w:sz w:val="28"/>
        </w:rPr>
        <w:t>
      473-010 "Ауыл шаруашылығы жануарларын бірдейлендіру жөніндегі іс-шараларды жүргізу" бюджеттік бағдарламасына 2700 мың теңге;</w:t>
      </w:r>
      <w:r>
        <w:br/>
      </w:r>
      <w:r>
        <w:rPr>
          <w:rFonts w:ascii="Times New Roman"/>
          <w:b w:val="false"/>
          <w:i w:val="false"/>
          <w:color w:val="000000"/>
          <w:sz w:val="28"/>
        </w:rPr>
        <w:t>
      467-001 "Жергілікті деңгейде құрылыс саласындағы мемлекеттік саясатты іске асыру жөніндегі қызметтер" бюджеттік бағдарламасына 1 015 мың теңге;</w:t>
      </w:r>
      <w:r>
        <w:br/>
      </w:r>
      <w:r>
        <w:rPr>
          <w:rFonts w:ascii="Times New Roman"/>
          <w:b w:val="false"/>
          <w:i w:val="false"/>
          <w:color w:val="000000"/>
          <w:sz w:val="28"/>
        </w:rPr>
        <w:t>
      468-001 "Жергілікті деңгейде сәулет және қала құрылысы саласындағы мемлекеттік саясатты іске асыру жөніндегі қызметтер" бюджеттік бағдарламасына 510 мың теңге;</w:t>
      </w:r>
      <w:r>
        <w:br/>
      </w:r>
      <w:r>
        <w:rPr>
          <w:rFonts w:ascii="Times New Roman"/>
          <w:b w:val="false"/>
          <w:i w:val="false"/>
          <w:color w:val="000000"/>
          <w:sz w:val="28"/>
        </w:rPr>
        <w:t>
      458-065 "Заңды тұлғалардың жарғылық капиталын қалыптастыру немесе ұлғайту" бюджеттік бағдарламасына 9 417 мың теңге;</w:t>
      </w:r>
      <w:r>
        <w:br/>
      </w:r>
      <w:r>
        <w:rPr>
          <w:rFonts w:ascii="Times New Roman"/>
          <w:b w:val="false"/>
          <w:i w:val="false"/>
          <w:color w:val="000000"/>
          <w:sz w:val="28"/>
        </w:rPr>
        <w:t>
      453-001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бюджеттік бағдарламасына 144 мың теңге;</w:t>
      </w:r>
      <w:r>
        <w:br/>
      </w:r>
      <w:r>
        <w:rPr>
          <w:rFonts w:ascii="Times New Roman"/>
          <w:b w:val="false"/>
          <w:i w:val="false"/>
          <w:color w:val="000000"/>
          <w:sz w:val="28"/>
        </w:rPr>
        <w:t>
      123-022 "Мемлекеттік органның күрделі шығыстары" бюджеттік бағдарламасына 150 мың теңге;</w:t>
      </w:r>
      <w:r>
        <w:br/>
      </w:r>
      <w:r>
        <w:rPr>
          <w:rFonts w:ascii="Times New Roman"/>
          <w:b w:val="false"/>
          <w:i w:val="false"/>
          <w:color w:val="000000"/>
          <w:sz w:val="28"/>
        </w:rPr>
        <w:t>
      122-005 "Жалпыға бірдей әскери міндетті атқару шеңберіндегі іс-шаралар" бюджеттік бағдарламасына 760 мың теңге;</w:t>
      </w:r>
      <w:r>
        <w:br/>
      </w:r>
      <w:r>
        <w:rPr>
          <w:rFonts w:ascii="Times New Roman"/>
          <w:b w:val="false"/>
          <w:i w:val="false"/>
          <w:color w:val="000000"/>
          <w:sz w:val="28"/>
        </w:rPr>
        <w:t>
      451-001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бюджеттік бағдарламасына 144 мың теңге;</w:t>
      </w:r>
      <w:r>
        <w:br/>
      </w:r>
      <w:r>
        <w:rPr>
          <w:rFonts w:ascii="Times New Roman"/>
          <w:b w:val="false"/>
          <w:i w:val="false"/>
          <w:color w:val="000000"/>
          <w:sz w:val="28"/>
        </w:rPr>
        <w:t>
      451-021 "Мемлекеттік органның күрделі шығыстары" бюджеттік бағдарламасына 250 мың теңге;</w:t>
      </w:r>
      <w:r>
        <w:br/>
      </w:r>
      <w:r>
        <w:rPr>
          <w:rFonts w:ascii="Times New Roman"/>
          <w:b w:val="false"/>
          <w:i w:val="false"/>
          <w:color w:val="000000"/>
          <w:sz w:val="28"/>
        </w:rPr>
        <w:t>
      458-033 "Инженерлік-коммуникациялық инфрақұрылымды жобалау, дамыту, жайластыру және (немесе) сатып алу" бюджеттік бағдарламасына 600 мың теңге;</w:t>
      </w:r>
      <w:r>
        <w:br/>
      </w:r>
      <w:r>
        <w:rPr>
          <w:rFonts w:ascii="Times New Roman"/>
          <w:b w:val="false"/>
          <w:i w:val="false"/>
          <w:color w:val="000000"/>
          <w:sz w:val="28"/>
        </w:rPr>
        <w:t>
      455-032 "Ведомстволық бағыныстағы мемлекеттік мекемелерінің және ұйымдарының күрделі шығыстары" бюджеттік бағдарламасына 6098 мың теңге;</w:t>
      </w:r>
      <w:r>
        <w:br/>
      </w:r>
      <w:r>
        <w:rPr>
          <w:rFonts w:ascii="Times New Roman"/>
          <w:b w:val="false"/>
          <w:i w:val="false"/>
          <w:color w:val="000000"/>
          <w:sz w:val="28"/>
        </w:rPr>
        <w:t>
      462-001 "Жергілікті деңгейде ауыл шаруашылығы саласындағы мемлекеттік саясатты іске асыру жөніндегі қызметтер" бюджеттік бағдарламасына 144 мың теңге;</w:t>
      </w:r>
      <w:r>
        <w:br/>
      </w:r>
      <w:r>
        <w:rPr>
          <w:rFonts w:ascii="Times New Roman"/>
          <w:b w:val="false"/>
          <w:i w:val="false"/>
          <w:color w:val="000000"/>
          <w:sz w:val="28"/>
        </w:rPr>
        <w:t xml:space="preserve">
      463-001 "Аудан (облыстық маңызы бар қала) аумағында жер қатынастарын реттеу саласындағы мемлекеттік саясатты іске асыру жөніндегі қызметтер" бюджеттік бағдарламасына 144 мың теңге. </w:t>
      </w:r>
      <w:r>
        <w:br/>
      </w:r>
      <w:r>
        <w:rPr>
          <w:rFonts w:ascii="Times New Roman"/>
          <w:b w:val="false"/>
          <w:i w:val="false"/>
          <w:color w:val="000000"/>
          <w:sz w:val="28"/>
        </w:rPr>
        <w:t>
      </w:t>
      </w:r>
      <w:r>
        <w:rPr>
          <w:rFonts w:ascii="Times New Roman"/>
          <w:b w:val="false"/>
          <w:i w:val="false"/>
          <w:color w:val="ff0000"/>
          <w:sz w:val="28"/>
        </w:rPr>
        <w:t xml:space="preserve">Ескерту. 10-тармақ 3) тармақшамен толықтырылды - Қызылорда облысы Қазалы аудандық мәслихатының 2012.05.17 </w:t>
      </w:r>
      <w:r>
        <w:rPr>
          <w:rFonts w:ascii="Times New Roman"/>
          <w:b w:val="false"/>
          <w:i w:val="false"/>
          <w:color w:val="000000"/>
          <w:sz w:val="28"/>
        </w:rPr>
        <w:t>N 33</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 енгізілді - Қызылорда облысы Қазалы аудандық мәслихатының 2012.07.31 </w:t>
      </w:r>
      <w:r>
        <w:rPr>
          <w:rFonts w:ascii="Times New Roman"/>
          <w:b w:val="false"/>
          <w:i w:val="false"/>
          <w:color w:val="000000"/>
          <w:sz w:val="28"/>
        </w:rPr>
        <w:t>N 38</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2012.11.03 </w:t>
      </w:r>
      <w:r>
        <w:rPr>
          <w:rFonts w:ascii="Times New Roman"/>
          <w:b w:val="false"/>
          <w:i w:val="false"/>
          <w:color w:val="000000"/>
          <w:sz w:val="28"/>
        </w:rPr>
        <w:t>N 51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2012.11.26 </w:t>
      </w:r>
      <w:r>
        <w:rPr>
          <w:rFonts w:ascii="Times New Roman"/>
          <w:b w:val="false"/>
          <w:i w:val="false"/>
          <w:color w:val="000000"/>
          <w:sz w:val="28"/>
        </w:rPr>
        <w:t>N 59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 123-022 "Мемлекеттік органның күрделі шығыстары" бағдарламасы 10629 мың теңгеге азайтылып,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10629 мың теңгеге көбейтілсін;</w:t>
      </w:r>
      <w:r>
        <w:br/>
      </w:r>
      <w:r>
        <w:rPr>
          <w:rFonts w:ascii="Times New Roman"/>
          <w:b w:val="false"/>
          <w:i w:val="false"/>
          <w:color w:val="000000"/>
          <w:sz w:val="28"/>
        </w:rPr>
        <w:t>
      452-011 "Коммуналдық меншікке түскен мүлікті есепке алу, сақтау, бағалау және сату" бағдарламасы 300 мың теңгеге азайтылып, 452-010 "Жекешелендіру, коммуналдық меншікті басқару, жекешелендіруден кейінгі қызмет және осыған байланысты дауларды реттеу" бағдарламасы 300 мың теңгеге көбейтілсін;</w:t>
      </w:r>
      <w:r>
        <w:br/>
      </w:r>
      <w:r>
        <w:rPr>
          <w:rFonts w:ascii="Times New Roman"/>
          <w:b w:val="false"/>
          <w:i w:val="false"/>
          <w:color w:val="000000"/>
          <w:sz w:val="28"/>
        </w:rPr>
        <w:t>
      451-014 "Мұқтаж азаматтарға үйде әлеуметтiк көмек көрсету" бағдарламасы 905 мың теңгеге, 467-001 "Жергілікті деңгейде құрылыс саласындағы мемлекеттік саясатты іске асыру жөніндегі қызметтер" бағдарламасы 544 мың теңгеге, 469-001 "Жергілікті деңгейде кәсіпкерлік пен өнеркәсіпті дамыту саласындағы мемлекеттік саясатты іске асыру жөніндегі қызметтер" бағдарламасы 943 мың теңгеге азайтылып, 122-006 "Аудан (облыстық маңызы бар қала) ауқымындағы төтенше жағдайлардың алдын алу және оларды жою" бағдарламасы 2 392 мың теңгеге көбейтілсін;</w:t>
      </w:r>
      <w:r>
        <w:br/>
      </w:r>
      <w:r>
        <w:rPr>
          <w:rFonts w:ascii="Times New Roman"/>
          <w:b w:val="false"/>
          <w:i w:val="false"/>
          <w:color w:val="000000"/>
          <w:sz w:val="28"/>
        </w:rPr>
        <w:t>
      123-014 "Елді мекендерді сумен жабдықтауды ұйымдастыру" бағдарламасы 9 567 мың теңгеге азайтылып, 458-012 "Сумен жабдықтау және су бұру жүйесінің жұмыс істеуі" бағдарламасы 9 567 мың теңгеге көбейтілсін;</w:t>
      </w:r>
      <w:r>
        <w:br/>
      </w:r>
      <w:r>
        <w:rPr>
          <w:rFonts w:ascii="Times New Roman"/>
          <w:b w:val="false"/>
          <w:i w:val="false"/>
          <w:color w:val="000000"/>
          <w:sz w:val="28"/>
        </w:rPr>
        <w:t>
      455-001 "Жергілікті деңгейде тілдерді және мәдениетті дамыту саласындағы мемлекеттік саясатты іске асыру жөніндегі қызметтер" бағдарламасы 1005 мың теңгеге азайтылып, 455-003 "Мәдени-демалыс жұмысын қолдау" бағдарламасы 1 005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Шешім 11-тармақпен толықтырылды - Қызылорда облысы  Қазалы аудандық мәслихатының 2012.02.08 </w:t>
      </w:r>
      <w:r>
        <w:rPr>
          <w:rFonts w:ascii="Times New Roman"/>
          <w:b w:val="false"/>
          <w:i w:val="false"/>
          <w:color w:val="000000"/>
          <w:sz w:val="28"/>
        </w:rPr>
        <w:t>N 12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 468-001 "Жергілікті деңгейде сәулет және қала құрылысы саласындағы мемлекеттік саясатты іске асыру жөніндегі қызметтер" бюджеттік бағдарламасы 849 мың теңгеге азайтылып, 469-001 "Жергілікті деңгейде кәсіпкерлік пен өнеркәсіпті дамыту саласындағы мемлекеттік саясатты іске асыру жөніндегі қызметтер" бюджеттік бағдарламасы 849 мың теңгеге көбейтілсін;</w:t>
      </w:r>
      <w:r>
        <w:br/>
      </w:r>
      <w:r>
        <w:rPr>
          <w:rFonts w:ascii="Times New Roman"/>
          <w:b w:val="false"/>
          <w:i w:val="false"/>
          <w:color w:val="000000"/>
          <w:sz w:val="28"/>
        </w:rPr>
        <w:t>
      123-001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 1 035 мың теңгеге азайтылып,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бюджеттік бағдарламасы 1035 мың теңгеге көбейтілсін;</w:t>
      </w:r>
      <w:r>
        <w:br/>
      </w:r>
      <w:r>
        <w:rPr>
          <w:rFonts w:ascii="Times New Roman"/>
          <w:b w:val="false"/>
          <w:i w:val="false"/>
          <w:color w:val="000000"/>
          <w:sz w:val="28"/>
        </w:rPr>
        <w:t>
      122-001 "Аудан (облыстық маңызы бар қала) әкімінің қызметін қамтамасыз ету жөніндегі қызметтер" бюджеттік бағдарламасы 500 мың теңгеге азайтылып, 122-003 "Мемлекеттік органдардың күрделі шығыстары" бюджеттік бағдарламасы 500 мың теңгеге көбейтілсін;</w:t>
      </w:r>
      <w:r>
        <w:br/>
      </w:r>
      <w:r>
        <w:rPr>
          <w:rFonts w:ascii="Times New Roman"/>
          <w:b w:val="false"/>
          <w:i w:val="false"/>
          <w:color w:val="000000"/>
          <w:sz w:val="28"/>
        </w:rPr>
        <w:t>
      464-001 "Жергілікті деңгейде білім беру саласындағы мемлекеттік саясатты іске асыру жөніндегі қызметтер" бюджеттік бағдарламасы 778 мың теңгеге азайтылып, 464-012 "Мемлекеттік органның күрделі шығыстары" бюджеттік бағдарламасы 778 мың теңгеге көбейтілсін;</w:t>
      </w:r>
      <w:r>
        <w:br/>
      </w:r>
      <w:r>
        <w:rPr>
          <w:rFonts w:ascii="Times New Roman"/>
          <w:b w:val="false"/>
          <w:i w:val="false"/>
          <w:color w:val="000000"/>
          <w:sz w:val="28"/>
        </w:rPr>
        <w:t>
      451-007 "Жергілікті өкілетті органдардың шешімі бойынша мұқтаж азаматтардың жекелеген топтарына әлеуметтік көмек" бюджеттік бағдарламасы 324 мың теңгеге азайтылып, 451-011 "Жәрдемақыларды және басқа да әлеуметтік төлемдерді есептеу, төлеу мен жеткізу бойынша қызметтерге ақы төлеу" бюджеттік бағдарламасы 324 мың теңгеге көбейтілсін;</w:t>
      </w:r>
      <w:r>
        <w:br/>
      </w:r>
      <w:r>
        <w:rPr>
          <w:rFonts w:ascii="Times New Roman"/>
          <w:b w:val="false"/>
          <w:i w:val="false"/>
          <w:color w:val="000000"/>
          <w:sz w:val="28"/>
        </w:rPr>
        <w:t>
      123-011 "Елді мекендерді абаттандыру мен көгалдандыру" бюджеттік бағдарламасы 35300 мың теңгеге азайтылып, 458-015 "Елді мекендердің көшелерін жарықтандыру" бюджеттік бағдарламасы 24300 мың теңгеге, 455-003 "Мәдени-демалыс жұмысын қолдау" бюджеттік бағдарламасы 11000 мың теңгеге көбейтілсін;</w:t>
      </w:r>
      <w:r>
        <w:br/>
      </w:r>
      <w:r>
        <w:rPr>
          <w:rFonts w:ascii="Times New Roman"/>
          <w:b w:val="false"/>
          <w:i w:val="false"/>
          <w:color w:val="000000"/>
          <w:sz w:val="28"/>
        </w:rPr>
        <w:t>
      456-006 "Мемлекеттік органдардың күрделі шығыстары" бюджеттік бағдарламасы 102 мың теңгеге азайтылып,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бюджеттік бағдарламасы 102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11-тармақ 1) тармақшамен толықтырылды - Қызылорда облысы  Қазалы аудандық мәслихатының 2012.05.17 </w:t>
      </w:r>
      <w:r>
        <w:rPr>
          <w:rFonts w:ascii="Times New Roman"/>
          <w:b w:val="false"/>
          <w:i w:val="false"/>
          <w:color w:val="000000"/>
          <w:sz w:val="28"/>
        </w:rPr>
        <w:t>N 33</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122-001 Аудан (облыстық маңызы бар қала) әкімінің қызметін қамтамасыз ету жөніндегі қызметтер" бюджеттік бағдарламасы 967 мың теңгеге азайтылып, 122-003 "Мемлекеттік органның күрделі шығыстары" бюджеттік бағдарламасы 967 мың теңгеге көбейтілсін;</w:t>
      </w:r>
      <w:r>
        <w:br/>
      </w:r>
      <w:r>
        <w:rPr>
          <w:rFonts w:ascii="Times New Roman"/>
          <w:b w:val="false"/>
          <w:i w:val="false"/>
          <w:color w:val="000000"/>
          <w:sz w:val="28"/>
        </w:rPr>
        <w:t>
      455-003 "Мәдени-демалыс жұмысын қолдау" бюджеттік бағдарламасы 259 мың теңгеге азайтылып, 455-009 "Тарихи-мәдени мұра ескерткіштерін сақтауды және оларға қол жетімділікті қамтамасыз ету" бюджеттік бағдарламасы 141 мың теңгеге, 455-001 "Жергілікті деңгейде тілдерді және мәдениетті дамыту саласындағы мемлекеттік саясатты іске асыру жөніндегі қызметтер" бюджеттік бағдарламасы 118 мың теңгеге көбейтілсін;</w:t>
      </w:r>
      <w:r>
        <w:br/>
      </w:r>
      <w:r>
        <w:rPr>
          <w:rFonts w:ascii="Times New Roman"/>
          <w:b w:val="false"/>
          <w:i w:val="false"/>
          <w:color w:val="000000"/>
          <w:sz w:val="28"/>
        </w:rPr>
        <w:t>
      458-023 "Автомобиль жолдарының жұмыс істеуін қамтамасыз ету" бюджеттік бағдарламасы 200 мың теңгеге азайтылып,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бюджеттік бағдарламасы 200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11-тармақ 2) тармақшамен толықтырылды - Қызылорда облысы  Қазалы аудандық мәслихатының 2012.07.31 </w:t>
      </w:r>
      <w:r>
        <w:rPr>
          <w:rFonts w:ascii="Times New Roman"/>
          <w:b w:val="false"/>
          <w:i w:val="false"/>
          <w:color w:val="000000"/>
          <w:sz w:val="28"/>
        </w:rPr>
        <w:t>N 38</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 464-003 "Жалпы білім беру"" бюджеттік бағдарламасы 20595 мың теңгеге азайтылып, 464-009 "Мектепке дейінгі тәрбиелеу мен оқытуды қамтамасыз ету" бюджеттік бағдарламасы 7052 мың теңгеге, 464-006 "Балаларға қосымша білім беру" бюджеттік бағдарламасы 2824 мың теңгеге, 464-005 "Ауданның (облыстық маңызы бар қаланың) мемлекеттік білім беру мекемелері үшін оқулықтар мен оқу-әдiстемелiк кешендерді сатып алу және жеткізу" бюджеттік бағдарламасы 2000 мың теңгеге, 464-067 "Ведомстволық бағыныстағы мемлекеттік мекемелерінің және ұйымдарының күрделі шығыстары" бюджеттік бағдарламасы 8719 мың теңгеге көбейтілсін;</w:t>
      </w:r>
      <w:r>
        <w:br/>
      </w:r>
      <w:r>
        <w:rPr>
          <w:rFonts w:ascii="Times New Roman"/>
          <w:b w:val="false"/>
          <w:i w:val="false"/>
          <w:color w:val="000000"/>
          <w:sz w:val="28"/>
        </w:rPr>
        <w:t>
      465-001 "Жергілікті деңгейде денешынықтыру және спорт саласындағы мемлекеттік саясатты іске асыру жөніндегі қызметтер"" бюджеттік бағдарламасы 460 мың теңгеге азайтылып, 465-007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 бюджеттік бағдарламасы 460 мың теңгеге көбейтілсін;</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бюджеттік бағдарламасы 126 мың теңгеге азайтылып, 469-001 "Жергілікті деңгейде кәсіпкерлік пен өнеркәсіпті дамыту саласындағы мемлекеттік саясатты іске асыру жөніндегі қызметтер" бюджеттік бағдарламасы 126 мың теңгеге көбейтілсін;</w:t>
      </w:r>
      <w:r>
        <w:br/>
      </w:r>
      <w:r>
        <w:rPr>
          <w:rFonts w:ascii="Times New Roman"/>
          <w:b w:val="false"/>
          <w:i w:val="false"/>
          <w:color w:val="000000"/>
          <w:sz w:val="28"/>
        </w:rPr>
        <w:t>
      458-023 "Автомобиль жолдарының жұмыс істеуін қамтамасыз ету" бюджеттік бағдарламасы 1043 мың теңгеге азайтылып, 458-012 "Сумен жабдықтау және су бұру жүйесінің жұмыс істеуі" бюджеттік бағдарламасы 1043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11-тармақ 3) тармақшамен толықтырылды - Қызылорда облысы  Қазалы аудандық мәслихатының 2012.11.03 </w:t>
      </w:r>
      <w:r>
        <w:rPr>
          <w:rFonts w:ascii="Times New Roman"/>
          <w:b w:val="false"/>
          <w:i w:val="false"/>
          <w:color w:val="000000"/>
          <w:sz w:val="28"/>
        </w:rPr>
        <w:t>N 51</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 455-001 "Жергілікті деңгейде тілдерді және мәдениетті дамыту саласындағы мемлекеттік саясатты іске асыру жөніндегі қызметтер"" бюджеттік бағдарламасы 145 мың теңгеге азайтылып, 455-003 "Мәдени-демалыс жұмысын қолдау" бюджеттік бағдарламасы 145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 4) тармақшамен толықтырылды - Қызылорда облысы  Қазалы аудандық мәслихатының 2012.11.26 </w:t>
      </w:r>
      <w:r>
        <w:rPr>
          <w:rFonts w:ascii="Times New Roman"/>
          <w:b w:val="false"/>
          <w:i w:val="false"/>
          <w:color w:val="000000"/>
          <w:sz w:val="28"/>
        </w:rPr>
        <w:t>N 59</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ХХХХІV сессиясының төрағасы                 Т. Әбдіқадыров</w:t>
      </w:r>
    </w:p>
    <w:p>
      <w:pPr>
        <w:spacing w:after="0"/>
        <w:ind w:left="0"/>
        <w:jc w:val="both"/>
      </w:pPr>
      <w:r>
        <w:rPr>
          <w:rFonts w:ascii="Times New Roman"/>
          <w:b w:val="false"/>
          <w:i/>
          <w:color w:val="000000"/>
          <w:sz w:val="28"/>
        </w:rPr>
        <w:t>      Аудандық Мәслихат хатшысы                   Т. Бөріқұлақов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1-қосымша</w:t>
      </w:r>
    </w:p>
    <w:bookmarkStart w:name="z11" w:id="1"/>
    <w:p>
      <w:pPr>
        <w:spacing w:after="0"/>
        <w:ind w:left="0"/>
        <w:jc w:val="left"/>
      </w:pPr>
      <w:r>
        <w:rPr>
          <w:rFonts w:ascii="Times New Roman"/>
          <w:b/>
          <w:i w:val="false"/>
          <w:color w:val="000000"/>
        </w:rPr>
        <w:t xml:space="preserve">        
2012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Қазалы аудандық мәслихатының 2012.11.30 </w:t>
      </w:r>
      <w:r>
        <w:rPr>
          <w:rFonts w:ascii="Times New Roman"/>
          <w:b w:val="false"/>
          <w:i w:val="false"/>
          <w:color w:val="ff0000"/>
          <w:sz w:val="28"/>
        </w:rPr>
        <w:t>N 63</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641"/>
        <w:gridCol w:w="596"/>
        <w:gridCol w:w="9263"/>
        <w:gridCol w:w="1854"/>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45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7803522</w:t>
            </w:r>
          </w:p>
        </w:tc>
      </w:tr>
      <w:tr>
        <w:trPr>
          <w:trHeight w:val="2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1150705</w:t>
            </w:r>
          </w:p>
        </w:tc>
      </w:tr>
      <w:tr>
        <w:trPr>
          <w:trHeight w:val="2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496243</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496243</w:t>
            </w:r>
          </w:p>
        </w:tc>
      </w:tr>
      <w:tr>
        <w:trPr>
          <w:trHeight w:val="25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345786</w:t>
            </w:r>
          </w:p>
        </w:tc>
      </w:tr>
      <w:tr>
        <w:trPr>
          <w:trHeight w:val="22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345786</w:t>
            </w:r>
          </w:p>
        </w:tc>
      </w:tr>
      <w:tr>
        <w:trPr>
          <w:trHeight w:val="22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285368</w:t>
            </w:r>
          </w:p>
        </w:tc>
      </w:tr>
      <w:tr>
        <w:trPr>
          <w:trHeight w:val="31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236223</w:t>
            </w:r>
          </w:p>
        </w:tc>
      </w:tr>
      <w:tr>
        <w:trPr>
          <w:trHeight w:val="30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19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42720</w:t>
            </w:r>
          </w:p>
        </w:tc>
      </w:tr>
      <w:tr>
        <w:trPr>
          <w:trHeight w:val="27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2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w:t>
            </w:r>
          </w:p>
        </w:tc>
      </w:tr>
      <w:tr>
        <w:trPr>
          <w:trHeight w:val="2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r>
      <w:tr>
        <w:trPr>
          <w:trHeight w:val="16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2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жүргiзгенi үшiн алынатын алымдар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11995</w:t>
            </w:r>
          </w:p>
        </w:tc>
      </w:tr>
      <w:tr>
        <w:trPr>
          <w:trHeight w:val="12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5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22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12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12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9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2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24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27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r>
      <w:tr>
        <w:trPr>
          <w:trHeight w:val="2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r>
      <w:tr>
        <w:trPr>
          <w:trHeight w:val="21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6635274</w:t>
            </w:r>
          </w:p>
        </w:tc>
      </w:tr>
      <w:tr>
        <w:trPr>
          <w:trHeight w:val="15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6635274</w:t>
            </w:r>
          </w:p>
        </w:tc>
      </w:tr>
      <w:tr>
        <w:trPr>
          <w:trHeight w:val="2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6635274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879"/>
        <w:gridCol w:w="899"/>
        <w:gridCol w:w="8656"/>
        <w:gridCol w:w="2069"/>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7916905</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498260</w:t>
            </w:r>
          </w:p>
        </w:tc>
      </w:tr>
      <w:tr>
        <w:trPr>
          <w:trHeight w:val="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120734</w:t>
            </w:r>
          </w:p>
        </w:tc>
      </w:tr>
      <w:tr>
        <w:trPr>
          <w:trHeight w:val="1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94422</w:t>
            </w:r>
          </w:p>
        </w:tc>
      </w:tr>
      <w:tr>
        <w:trPr>
          <w:trHeight w:val="1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26312</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315124</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314974</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22799</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22679</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27593</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1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4811825</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521713</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515298</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4166877</w:t>
            </w:r>
          </w:p>
        </w:tc>
      </w:tr>
      <w:tr>
        <w:trPr>
          <w:trHeight w:val="1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3993774</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132061</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41042</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123235</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18176</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53752</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391716</w:t>
            </w:r>
          </w:p>
        </w:tc>
      </w:tr>
      <w:tr>
        <w:trPr>
          <w:trHeight w:val="5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338922</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17352</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53831</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2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53493</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75799</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16019</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52794</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51423</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2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1042418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65171</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аббаттандыру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65171</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79191</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48416</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шеңберінде инженерлік коммуникациялық инфрақұрылымдарды салу және (немесе) сатып алу және дамыту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22175</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31139</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20713</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441018</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436555</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200785</w:t>
            </w:r>
          </w:p>
        </w:tc>
      </w:tr>
      <w:tr>
        <w:trPr>
          <w:trHeight w:val="1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46084</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22493</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132208</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396362</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152011</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7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45784</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45784</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67642</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67642</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18289</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42445</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30317</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19624</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17781</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29851</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29851</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115231</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26861</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17851</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1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16153</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43647</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39635</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9414</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9414</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30221</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501099</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472573</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468836</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53025</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w:t>
            </w:r>
          </w:p>
        </w:tc>
      </w:tr>
      <w:tr>
        <w:trPr>
          <w:trHeight w:val="5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32679</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23264</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34792</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34792</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30328</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98723</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-223523</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223523</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132926</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132926</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132926</w:t>
            </w:r>
          </w:p>
        </w:tc>
      </w:tr>
    </w:tbl>
    <w:p>
      <w:pPr>
        <w:spacing w:after="0"/>
        <w:ind w:left="0"/>
        <w:jc w:val="both"/>
      </w:pPr>
      <w:r>
        <w:rPr>
          <w:rFonts w:ascii="Times New Roman"/>
          <w:b w:val="false"/>
          <w:i w:val="false"/>
          <w:color w:val="ff0000"/>
          <w:sz w:val="28"/>
        </w:rPr>
        <w:t>     </w:t>
      </w: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2-қосымша</w:t>
      </w:r>
    </w:p>
    <w:bookmarkStart w:name="z12"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661"/>
        <w:gridCol w:w="620"/>
        <w:gridCol w:w="8922"/>
        <w:gridCol w:w="214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6121009</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1092201</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454126</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454126</w:t>
            </w: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272354</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230478</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p>
        </w:tc>
      </w:tr>
      <w:tr>
        <w:trPr>
          <w:trHeight w:val="34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34505</w:t>
            </w:r>
          </w:p>
        </w:tc>
      </w:tr>
      <w:tr>
        <w:trPr>
          <w:trHeight w:val="2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16768</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5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2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5017661</w:t>
            </w:r>
          </w:p>
        </w:tc>
      </w:tr>
      <w:tr>
        <w:trPr>
          <w:trHeight w:val="15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5017661</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5017661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938"/>
        <w:gridCol w:w="677"/>
        <w:gridCol w:w="8202"/>
        <w:gridCol w:w="2166"/>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6121009</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420422</w:t>
            </w: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19014</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19014</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91079</w:t>
            </w:r>
          </w:p>
        </w:tc>
      </w:tr>
      <w:tr>
        <w:trPr>
          <w:trHeight w:val="1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83579</w:t>
            </w:r>
          </w:p>
        </w:tc>
      </w:tr>
      <w:tr>
        <w:trPr>
          <w:trHeight w:val="1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269875</w:t>
            </w:r>
          </w:p>
        </w:tc>
      </w:tr>
      <w:tr>
        <w:trPr>
          <w:trHeight w:val="7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258502</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w:t>
            </w: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20504</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коммуналдық меншігін (облыстық маңызы бар қаланың)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20504</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86116</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4644504</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493974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493974</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4107807</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3985430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122377</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42723</w:t>
            </w:r>
          </w:p>
        </w:tc>
      </w:tr>
      <w:tr>
        <w:trPr>
          <w:trHeight w:val="2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351694</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296137</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31097</w:t>
            </w:r>
          </w:p>
        </w:tc>
      </w:tr>
      <w:tr>
        <w:trPr>
          <w:trHeight w:val="9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22898</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49668</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131394</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55557</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53205</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100045</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89808</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12372</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338319</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162329</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162329</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7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 жүргізу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16225</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33172</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22731</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22731</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16681</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3-қосымша</w:t>
      </w:r>
    </w:p>
    <w:bookmarkStart w:name="z13" w:id="3"/>
    <w:p>
      <w:pPr>
        <w:spacing w:after="0"/>
        <w:ind w:left="0"/>
        <w:jc w:val="left"/>
      </w:pPr>
      <w:r>
        <w:rPr>
          <w:rFonts w:ascii="Times New Roman"/>
          <w:b/>
          <w:i w:val="false"/>
          <w:color w:val="000000"/>
        </w:rPr>
        <w:t xml:space="preserve">        
2014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661"/>
        <w:gridCol w:w="620"/>
        <w:gridCol w:w="8922"/>
        <w:gridCol w:w="214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6121009</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1092201</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454126</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454126</w:t>
            </w: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272354</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230478</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p>
        </w:tc>
      </w:tr>
      <w:tr>
        <w:trPr>
          <w:trHeight w:val="34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34505</w:t>
            </w:r>
          </w:p>
        </w:tc>
      </w:tr>
      <w:tr>
        <w:trPr>
          <w:trHeight w:val="2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16768</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5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2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5017661</w:t>
            </w:r>
          </w:p>
        </w:tc>
      </w:tr>
      <w:tr>
        <w:trPr>
          <w:trHeight w:val="15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5017661</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5017661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938"/>
        <w:gridCol w:w="677"/>
        <w:gridCol w:w="8262"/>
        <w:gridCol w:w="2106"/>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6121009</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420422</w:t>
            </w: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19014</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19014</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91079</w:t>
            </w:r>
          </w:p>
        </w:tc>
      </w:tr>
      <w:tr>
        <w:trPr>
          <w:trHeight w:val="1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83579</w:t>
            </w:r>
          </w:p>
        </w:tc>
      </w:tr>
      <w:tr>
        <w:trPr>
          <w:trHeight w:val="1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269875</w:t>
            </w:r>
          </w:p>
        </w:tc>
      </w:tr>
      <w:tr>
        <w:trPr>
          <w:trHeight w:val="7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258502</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w:t>
            </w: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20504</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коммуналдық меншігін (облыстық маңызы бар қаланың)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20504</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86116</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4644504</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493974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493974</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4107807</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3985430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122377</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42723</w:t>
            </w:r>
          </w:p>
        </w:tc>
      </w:tr>
      <w:tr>
        <w:trPr>
          <w:trHeight w:val="2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351694</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296137</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31097</w:t>
            </w:r>
          </w:p>
        </w:tc>
      </w:tr>
      <w:tr>
        <w:trPr>
          <w:trHeight w:val="9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22898</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49668</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131394</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55557</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53205</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100045</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89808</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12372</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338319</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162329</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162329</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7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 жүргізу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16225</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33172</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22731</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22731</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16681</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4-қосымша</w:t>
      </w:r>
    </w:p>
    <w:bookmarkStart w:name="z14" w:id="4"/>
    <w:p>
      <w:pPr>
        <w:spacing w:after="0"/>
        <w:ind w:left="0"/>
        <w:jc w:val="left"/>
      </w:pPr>
      <w:r>
        <w:rPr>
          <w:rFonts w:ascii="Times New Roman"/>
          <w:b/>
          <w:i w:val="false"/>
          <w:color w:val="000000"/>
        </w:rPr>
        <w:t xml:space="preserve">        
2012 жылға арналған жергілікті бюджеттің атқарылуы процесінде секвестрлеуге жатпайтын жергілікті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0"/>
      </w:tblGrid>
      <w:tr>
        <w:trPr>
          <w:trHeight w:val="315" w:hRule="atLeast"/>
        </w:trPr>
        <w:tc>
          <w:tcPr>
            <w:tcW w:w="1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45" w:hRule="atLeast"/>
        </w:trPr>
        <w:tc>
          <w:tcPr>
            <w:tcW w:w="1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180" w:hRule="atLeast"/>
        </w:trPr>
        <w:tc>
          <w:tcPr>
            <w:tcW w:w="1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5-қосымша</w:t>
      </w:r>
    </w:p>
    <w:bookmarkStart w:name="z15" w:id="5"/>
    <w:p>
      <w:pPr>
        <w:spacing w:after="0"/>
        <w:ind w:left="0"/>
        <w:jc w:val="left"/>
      </w:pPr>
      <w:r>
        <w:rPr>
          <w:rFonts w:ascii="Times New Roman"/>
          <w:b/>
          <w:i w:val="false"/>
          <w:color w:val="000000"/>
        </w:rPr>
        <w:t xml:space="preserve">        
2012 жылға арналған аудандық бюджеттің бюджеттік даму бағдарламаларының және заңды тұлғалардың жарғылық капиталын қалыптастыру немесе ұлғайту тізбесі</w:t>
      </w:r>
    </w:p>
    <w:bookmarkEnd w:id="5"/>
    <w:p>
      <w:pPr>
        <w:spacing w:after="0"/>
        <w:ind w:left="0"/>
        <w:jc w:val="both"/>
      </w:pPr>
      <w:r>
        <w:rPr>
          <w:rFonts w:ascii="Times New Roman"/>
          <w:b w:val="false"/>
          <w:i w:val="false"/>
          <w:color w:val="ff0000"/>
          <w:sz w:val="28"/>
        </w:rPr>
        <w:t xml:space="preserve">      Ескерту. 5-қосымша жаңа редакцияда - Қызылорда облысы  Қазалы аудандық мәслихатының 2012.07.31 </w:t>
      </w:r>
      <w:r>
        <w:rPr>
          <w:rFonts w:ascii="Times New Roman"/>
          <w:b w:val="false"/>
          <w:i w:val="false"/>
          <w:color w:val="ff0000"/>
          <w:sz w:val="28"/>
        </w:rPr>
        <w:t>N 38</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938"/>
        <w:gridCol w:w="797"/>
        <w:gridCol w:w="10510"/>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1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8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2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2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r>
      <w:tr>
        <w:trPr>
          <w:trHeight w:val="2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шеңберінде инженерлік коммуникациялық инфрақұрылымдарды салу және (немесе) сатып алу және дамыту </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0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6-қосымша</w:t>
      </w:r>
    </w:p>
    <w:bookmarkStart w:name="z16" w:id="6"/>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2012 жылға арналған жеке жоспарларының қаржылар көлемі</w:t>
      </w:r>
    </w:p>
    <w:bookmarkEnd w:id="6"/>
    <w:p>
      <w:pPr>
        <w:spacing w:after="0"/>
        <w:ind w:left="0"/>
        <w:jc w:val="both"/>
      </w:pPr>
      <w:r>
        <w:rPr>
          <w:rFonts w:ascii="Times New Roman"/>
          <w:b w:val="false"/>
          <w:i w:val="false"/>
          <w:color w:val="ff0000"/>
          <w:sz w:val="28"/>
        </w:rPr>
        <w:t xml:space="preserve">      Ескерту. 6-қосымша жаңа редакцияда - Қызылорда облысы  Қазалы аудандық мәслихатының 2012.11.26 </w:t>
      </w:r>
      <w:r>
        <w:rPr>
          <w:rFonts w:ascii="Times New Roman"/>
          <w:b w:val="false"/>
          <w:i w:val="false"/>
          <w:color w:val="ff0000"/>
          <w:sz w:val="28"/>
        </w:rPr>
        <w:t>N 59</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4752"/>
        <w:gridCol w:w="1764"/>
        <w:gridCol w:w="1859"/>
        <w:gridCol w:w="910"/>
        <w:gridCol w:w="1679"/>
        <w:gridCol w:w="910"/>
        <w:gridCol w:w="1252"/>
        <w:gridCol w:w="1166"/>
        <w:gridCol w:w="1167"/>
        <w:gridCol w:w="1765"/>
        <w:gridCol w:w="2022"/>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4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23958</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544435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314974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46084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22493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132208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28526</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7-қосымша</w:t>
      </w:r>
    </w:p>
    <w:bookmarkStart w:name="z17" w:id="7"/>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2013 жылға арналған жеке жоспарларының қаржылар көлемі</w:t>
      </w:r>
    </w:p>
    <w:bookmarkEnd w:id="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4252"/>
        <w:gridCol w:w="1426"/>
        <w:gridCol w:w="1944"/>
        <w:gridCol w:w="1169"/>
        <w:gridCol w:w="1683"/>
        <w:gridCol w:w="1170"/>
        <w:gridCol w:w="1255"/>
        <w:gridCol w:w="1213"/>
        <w:gridCol w:w="999"/>
        <w:gridCol w:w="1705"/>
        <w:gridCol w:w="1692"/>
      </w:tblGrid>
      <w:tr>
        <w:trPr>
          <w:trHeight w:val="3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4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360050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258502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11373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55796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 N 333 шешіміне</w:t>
      </w:r>
      <w:r>
        <w:br/>
      </w:r>
      <w:r>
        <w:rPr>
          <w:rFonts w:ascii="Times New Roman"/>
          <w:b w:val="false"/>
          <w:i w:val="false"/>
          <w:color w:val="000000"/>
          <w:sz w:val="28"/>
        </w:rPr>
        <w:t>
      8-қосымша</w:t>
      </w:r>
    </w:p>
    <w:bookmarkStart w:name="z18" w:id="8"/>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2014 жылға арналған жеке жоспарларының қаржылар көлемі</w:t>
      </w:r>
    </w:p>
    <w:bookmarkEnd w:id="8"/>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996"/>
        <w:gridCol w:w="1427"/>
        <w:gridCol w:w="2197"/>
        <w:gridCol w:w="913"/>
        <w:gridCol w:w="1684"/>
        <w:gridCol w:w="1170"/>
        <w:gridCol w:w="1170"/>
        <w:gridCol w:w="1170"/>
        <w:gridCol w:w="1170"/>
        <w:gridCol w:w="1427"/>
        <w:gridCol w:w="1943"/>
      </w:tblGrid>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5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360050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258502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11373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12372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55796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