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d05a" w14:textId="e35d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Қармақшы аудандық мәслихатының 2010 жылғы 22 желтоқсандағы кезекті 34 сессиясының N 224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2011 жылғы 29 наурыздағы N 247 шешімі. Қызылорда облысының Әділет департаментінде 2011 жылы 14 сәуірде N 10-5-159 тіркелді. Шешімнің қабылдау мерзімінің өтуіне байланысты қолдану тоқтатылды (Қызылорда облысы Қармақшы аудандық мәслихатының 2012 жылғы 01 наурыздағы N 41 хаты)</w:t>
      </w:r>
    </w:p>
    <w:p>
      <w:pPr>
        <w:spacing w:after="0"/>
        <w:ind w:left="0"/>
        <w:jc w:val="both"/>
      </w:pPr>
      <w:bookmarkStart w:name="z18" w:id="0"/>
      <w:r>
        <w:rPr>
          <w:rFonts w:ascii="Times New Roman"/>
          <w:b w:val="false"/>
          <w:i w:val="false"/>
          <w:color w:val="000000"/>
          <w:sz w:val="28"/>
        </w:rPr>
        <w:t>
</w:t>
      </w:r>
      <w:r>
        <w:rPr>
          <w:rFonts w:ascii="Times New Roman"/>
          <w:b w:val="false"/>
          <w:i w:val="false"/>
          <w:color w:val="ff0000"/>
          <w:sz w:val="28"/>
        </w:rPr>
        <w:t>     Ескерту. Шешімнің қабылдау мерзімінің өтуіне байланысты қолдану тоқтатылды (Қызылорда облысы Қармақшы аудандық мәслихатының 2012.03.01 N 41 хаты)</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"2011-2013 жылдарға арналған облыстық бюджет туралы" Қызылорда облыстық мәслихатының 2010 жылғы 13 желтоқсандағы ХXXV сессиясының N 261 шешіміне өзгерістер мен толықтырулар енгізу туралы" Қызылорда облыстық мәслихатының 2011 жылғы 16 наурыздағы </w:t>
      </w:r>
      <w:r>
        <w:rPr>
          <w:rFonts w:ascii="Times New Roman"/>
          <w:b w:val="false"/>
          <w:i w:val="false"/>
          <w:color w:val="000000"/>
          <w:sz w:val="28"/>
        </w:rPr>
        <w:t>N 278</w:t>
      </w:r>
      <w:r>
        <w:rPr>
          <w:rFonts w:ascii="Times New Roman"/>
          <w:b w:val="false"/>
          <w:i w:val="false"/>
          <w:color w:val="000000"/>
          <w:sz w:val="28"/>
        </w:rPr>
        <w:t xml:space="preserve"> шешіміне, "2010 жылы облыстық бюджеттен бөлінген нысаналы трансферттердің пайдаланылмаған (түгел пайдаланылмаған) сомасын олардың нысаналы мақсатын сақтай отырып, 2011 қаржы жылы пайдалану (түгел пайдалану) туралы" Қызылорда облысы әкімдігінің 2011 жылғы 21 ақпандағы N 1056 қаулысына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1. 
</w:t>
      </w:r>
      <w:r>
        <w:rPr>
          <w:rFonts w:ascii="Times New Roman"/>
          <w:b w:val="false"/>
          <w:i w:val="false"/>
          <w:color w:val="000000"/>
          <w:sz w:val="28"/>
        </w:rPr>
        <w:t>
"2011-2013 жылдарға арналған аудандық бюджет туралы" Қармақшы аудандық мәслихатының 2010 жылғы 22 желтоқсандағы кезекті 34 сессиясының </w:t>
      </w:r>
      <w:r>
        <w:rPr>
          <w:rFonts w:ascii="Times New Roman"/>
          <w:b w:val="false"/>
          <w:i w:val="false"/>
          <w:color w:val="000000"/>
          <w:sz w:val="28"/>
        </w:rPr>
        <w:t>N 224</w:t>
      </w:r>
      <w:r>
        <w:rPr>
          <w:rFonts w:ascii="Times New Roman"/>
          <w:b w:val="false"/>
          <w:i w:val="false"/>
          <w:color w:val="000000"/>
          <w:sz w:val="28"/>
        </w:rPr>
        <w:t xml:space="preserve"> шешіміне (нормативтік құқықтық кесімдердің мемлекеттік тіркеу Тізілімінде 10-5-154 нөмірімен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"4 881 956" деген сандар "5 072 342"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"4 186 651" деген сандар "4 377 037"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"4 822 340" деген сандар "5 154 258"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"23 507" деген сандар "118 025"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тармақшадағы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"23 507" деген сандар "118 025"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4-тармақ</w:t>
      </w:r>
      <w:r>
        <w:rPr>
          <w:rFonts w:ascii="Times New Roman"/>
          <w:b w:val="false"/>
          <w:i w:val="false"/>
          <w:color w:val="000000"/>
          <w:sz w:val="28"/>
        </w:rPr>
        <w:t xml:space="preserve"> мынандай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"Оқушыларды мектепке дейін және кері қарай тегін жеткізуді ұйымдастыруға – 5 300 мың теңге;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Ұлы Отан соғысында қаза тапқан жауынгерлердің екінші рет некеге тұрмаған жесірлеріне, Екінші дүниежүзілік соғысы кезінде фашистердің құрған концлагерлердің жасы кәмелетке толмаған бұрынғы тұтқындарына,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біржолғы материалдық көмекке - 1 520 мың теңге;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 кемінде алты ай жұмыс істеген адамдарға коммуналдық қызметтердің ақысын төлеу үшін әлеуметтік көмекке, банкілік қызметті қоса алғанда - 22 516 мың теңге;</w:t>
      </w:r>
      <w:r>
        <w:br/>
      </w:r>
      <w:r>
        <w:rPr>
          <w:rFonts w:ascii="Times New Roman"/>
          <w:b w:val="false"/>
          <w:i w:val="false"/>
          <w:color w:val="000000"/>
          <w:sz w:val="28"/>
        </w:rPr>
        <w:t>
</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төлеуге - 577 мың теңге;</w:t>
      </w:r>
      <w:r>
        <w:br/>
      </w:r>
      <w:r>
        <w:rPr>
          <w:rFonts w:ascii="Times New Roman"/>
          <w:b w:val="false"/>
          <w:i w:val="false"/>
          <w:color w:val="000000"/>
          <w:sz w:val="28"/>
        </w:rPr>
        <w:t>
</w:t>
      </w:r>
      <w:r>
        <w:rPr>
          <w:rFonts w:ascii="Times New Roman"/>
          <w:b w:val="false"/>
          <w:i w:val="false"/>
          <w:color w:val="000000"/>
          <w:sz w:val="28"/>
        </w:rPr>
        <w:t>
      мәдениет мекемелерінің материалдық-техникалық базасын нығайтуға – 6 317 мың теңге.";</w:t>
      </w:r>
      <w:r>
        <w:br/>
      </w:r>
      <w:r>
        <w:rPr>
          <w:rFonts w:ascii="Times New Roman"/>
          <w:b w:val="false"/>
          <w:i w:val="false"/>
          <w:color w:val="000000"/>
          <w:sz w:val="28"/>
        </w:rPr>
        <w:t>
</w:t>
      </w:r>
      <w:r>
        <w:rPr>
          <w:rFonts w:ascii="Times New Roman"/>
          <w:b w:val="false"/>
          <w:i w:val="false"/>
          <w:color w:val="000000"/>
          <w:sz w:val="28"/>
        </w:rPr>
        <w:t>
      4-1 тармақтағы:</w:t>
      </w:r>
      <w:r>
        <w:br/>
      </w:r>
      <w:r>
        <w:rPr>
          <w:rFonts w:ascii="Times New Roman"/>
          <w:b w:val="false"/>
          <w:i w:val="false"/>
          <w:color w:val="000000"/>
          <w:sz w:val="28"/>
        </w:rPr>
        <w:t>
</w:t>
      </w:r>
      <w:r>
        <w:rPr>
          <w:rFonts w:ascii="Times New Roman"/>
          <w:b w:val="false"/>
          <w:i w:val="false"/>
          <w:color w:val="000000"/>
          <w:sz w:val="28"/>
        </w:rPr>
        <w:t>
      "21 478" деген сандар "23 189"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w:t>
      </w:r>
      <w:r>
        <w:rPr>
          <w:rFonts w:ascii="Times New Roman"/>
          <w:b w:val="false"/>
          <w:i w:val="false"/>
          <w:color w:val="000000"/>
          <w:sz w:val="28"/>
        </w:rPr>
        <w:t xml:space="preserve"> тармақ мынандай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"Жетім баланы (жетім балаларды) және ата-аналарының қамқорсыз қалған баланы (балаларды) күтіп-ұстауға асыраушыларына ай сайынғы ақшалай қаражат төлемдеріне – 9 979 мың теңге;</w:t>
      </w:r>
      <w:r>
        <w:br/>
      </w:r>
      <w:r>
        <w:rPr>
          <w:rFonts w:ascii="Times New Roman"/>
          <w:b w:val="false"/>
          <w:i w:val="false"/>
          <w:color w:val="000000"/>
          <w:sz w:val="28"/>
        </w:rPr>
        <w:t>
</w:t>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14 386 мың теңге;</w:t>
      </w:r>
      <w:r>
        <w:br/>
      </w:r>
      <w:r>
        <w:rPr>
          <w:rFonts w:ascii="Times New Roman"/>
          <w:b w:val="false"/>
          <w:i w:val="false"/>
          <w:color w:val="000000"/>
          <w:sz w:val="28"/>
        </w:rPr>
        <w:t>
</w:t>
      </w:r>
      <w:r>
        <w:rPr>
          <w:rFonts w:ascii="Times New Roman"/>
          <w:b w:val="false"/>
          <w:i w:val="false"/>
          <w:color w:val="000000"/>
          <w:sz w:val="28"/>
        </w:rPr>
        <w:t>
      Жұмыспен қамту – 2020 бағдарламасы шеңберінде іс шараларды іске асыруға:</w:t>
      </w:r>
      <w:r>
        <w:br/>
      </w:r>
      <w:r>
        <w:rPr>
          <w:rFonts w:ascii="Times New Roman"/>
          <w:b w:val="false"/>
          <w:i w:val="false"/>
          <w:color w:val="000000"/>
          <w:sz w:val="28"/>
        </w:rPr>
        <w:t>
</w:t>
      </w:r>
      <w:r>
        <w:rPr>
          <w:rFonts w:ascii="Times New Roman"/>
          <w:b w:val="false"/>
          <w:i w:val="false"/>
          <w:color w:val="000000"/>
          <w:sz w:val="28"/>
        </w:rPr>
        <w:t>
      жалақыны ішінара субсидиялауға – 11 297 мың теңге;</w:t>
      </w:r>
      <w:r>
        <w:br/>
      </w:r>
      <w:r>
        <w:rPr>
          <w:rFonts w:ascii="Times New Roman"/>
          <w:b w:val="false"/>
          <w:i w:val="false"/>
          <w:color w:val="000000"/>
          <w:sz w:val="28"/>
        </w:rPr>
        <w:t>
</w:t>
      </w:r>
      <w:r>
        <w:rPr>
          <w:rFonts w:ascii="Times New Roman"/>
          <w:b w:val="false"/>
          <w:i w:val="false"/>
          <w:color w:val="000000"/>
          <w:sz w:val="28"/>
        </w:rPr>
        <w:t>
      қоныс аударуға – 529 мың теңге;</w:t>
      </w:r>
      <w:r>
        <w:br/>
      </w:r>
      <w:r>
        <w:rPr>
          <w:rFonts w:ascii="Times New Roman"/>
          <w:b w:val="false"/>
          <w:i w:val="false"/>
          <w:color w:val="000000"/>
          <w:sz w:val="28"/>
        </w:rPr>
        <w:t>
</w:t>
      </w:r>
      <w:r>
        <w:rPr>
          <w:rFonts w:ascii="Times New Roman"/>
          <w:b w:val="false"/>
          <w:i w:val="false"/>
          <w:color w:val="000000"/>
          <w:sz w:val="28"/>
        </w:rPr>
        <w:t>
      жұмыспен қамту орталығын құруға – 9 384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тармақ</w:t>
      </w:r>
      <w:r>
        <w:rPr>
          <w:rFonts w:ascii="Times New Roman"/>
          <w:b w:val="false"/>
          <w:i w:val="false"/>
          <w:color w:val="000000"/>
          <w:sz w:val="28"/>
        </w:rPr>
        <w:t xml:space="preserve"> мынандай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"Қармақшы ауданы III Интернационал елді мекенді сумен қамту. Тұрғын үйлердің ауласына дейін су желісін тартуға – 33 186 мың теңге;</w:t>
      </w:r>
      <w:r>
        <w:br/>
      </w:r>
      <w:r>
        <w:rPr>
          <w:rFonts w:ascii="Times New Roman"/>
          <w:b w:val="false"/>
          <w:i w:val="false"/>
          <w:color w:val="000000"/>
          <w:sz w:val="28"/>
        </w:rPr>
        <w:t>
</w:t>
      </w:r>
      <w:r>
        <w:rPr>
          <w:rFonts w:ascii="Times New Roman"/>
          <w:b w:val="false"/>
          <w:i w:val="false"/>
          <w:color w:val="000000"/>
          <w:sz w:val="28"/>
        </w:rPr>
        <w:t>
      "Қармақшы ауданы Төретам кентінің 250 кВА трансформаторымен КТПН-10/0,4 кВ" жобасының құрылысы және жобалық сметалық құжаттарын әзірлеп, мемлекеттік сараптамадан өткізуге – 3 384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w:t>
      </w:r>
      <w:r>
        <w:rPr>
          <w:rFonts w:ascii="Times New Roman"/>
          <w:b w:val="false"/>
          <w:i w:val="false"/>
          <w:color w:val="000000"/>
          <w:sz w:val="28"/>
        </w:rPr>
        <w:t xml:space="preserve"> тармақ мынандай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"Тұрғын үй салуға және (немесе) сатып алуға кредит беру – 24 500 мың теңге;</w:t>
      </w:r>
      <w:r>
        <w:br/>
      </w:r>
      <w:r>
        <w:rPr>
          <w:rFonts w:ascii="Times New Roman"/>
          <w:b w:val="false"/>
          <w:i w:val="false"/>
          <w:color w:val="000000"/>
          <w:sz w:val="28"/>
        </w:rPr>
        <w:t>
</w:t>
      </w:r>
      <w:r>
        <w:rPr>
          <w:rFonts w:ascii="Times New Roman"/>
          <w:b w:val="false"/>
          <w:i w:val="false"/>
          <w:color w:val="000000"/>
          <w:sz w:val="28"/>
        </w:rPr>
        <w:t>
      инженерлік коммуникациялық инфрақұрылымды дамыту, жайластыру және (немесе) сатып алуға – 38 800 мың теңге;</w:t>
      </w:r>
      <w:r>
        <w:br/>
      </w:r>
      <w:r>
        <w:rPr>
          <w:rFonts w:ascii="Times New Roman"/>
          <w:b w:val="false"/>
          <w:i w:val="false"/>
          <w:color w:val="000000"/>
          <w:sz w:val="28"/>
        </w:rPr>
        <w:t>
</w:t>
      </w:r>
      <w:r>
        <w:rPr>
          <w:rFonts w:ascii="Times New Roman"/>
          <w:b w:val="false"/>
          <w:i w:val="false"/>
          <w:color w:val="000000"/>
          <w:sz w:val="28"/>
        </w:rPr>
        <w:t>
      Жұмыспен қамту – 2020 бағдарламасы шеңберінде инженерлік-коммуникациялық инфрақұрылымды дамытуға – 7 000 мың теңге.";</w:t>
      </w:r>
      <w:r>
        <w:br/>
      </w:r>
      <w:r>
        <w:rPr>
          <w:rFonts w:ascii="Times New Roman"/>
          <w:b w:val="false"/>
          <w:i w:val="false"/>
          <w:color w:val="000000"/>
          <w:sz w:val="28"/>
        </w:rPr>
        <w:t>
</w:t>
      </w:r>
      <w:r>
        <w:rPr>
          <w:rFonts w:ascii="Times New Roman"/>
          <w:b w:val="false"/>
          <w:i w:val="false"/>
          <w:color w:val="000000"/>
          <w:sz w:val="28"/>
        </w:rPr>
        <w:t>
      мынандай мазмұндағы </w:t>
      </w:r>
      <w:r>
        <w:rPr>
          <w:rFonts w:ascii="Times New Roman"/>
          <w:b w:val="false"/>
          <w:i w:val="false"/>
          <w:color w:val="000000"/>
          <w:sz w:val="28"/>
        </w:rPr>
        <w:t>6-2</w:t>
      </w:r>
      <w:r>
        <w:rPr>
          <w:rFonts w:ascii="Times New Roman"/>
          <w:b w:val="false"/>
          <w:i w:val="false"/>
          <w:color w:val="000000"/>
          <w:sz w:val="28"/>
        </w:rPr>
        <w:t xml:space="preserve"> тармағымен толықтырылсын:</w:t>
      </w:r>
      <w:r>
        <w:br/>
      </w:r>
      <w:r>
        <w:rPr>
          <w:rFonts w:ascii="Times New Roman"/>
          <w:b w:val="false"/>
          <w:i w:val="false"/>
          <w:color w:val="000000"/>
          <w:sz w:val="28"/>
        </w:rPr>
        <w:t>
</w:t>
      </w:r>
      <w:r>
        <w:rPr>
          <w:rFonts w:ascii="Times New Roman"/>
          <w:b w:val="false"/>
          <w:i w:val="false"/>
          <w:color w:val="000000"/>
          <w:sz w:val="28"/>
        </w:rPr>
        <w:t>
      "6-2. 2010 жылы облыстық бюджеттен Қармақшы ауданының Көмекбаев ауылындағы 300 орындық N 185 мектептің құрылысына бөлінген нысаналы трансфертін пайдаланылмаған (түгел пайдаланылмаған) 11 135 мың теңгесі мектептің құрылысын аяқтауға 2011 қаржы жылы пайдаланылсын (түгел пайдаланылсын).";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2011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кезекті</w:t>
            </w:r>
            <w:r>
              <w:br/>
            </w:r>
            <w:r>
              <w:rPr>
                <w:rFonts w:ascii="Times New Roman"/>
                <w:b w:val="false"/>
                <w:i w:val="false"/>
                <w:color w:val="000000"/>
                <w:sz w:val="20"/>
              </w:rPr>
              <w:t>
      </w:t>
            </w:r>
            <w:r>
              <w:rPr>
                <w:rFonts w:ascii="Times New Roman"/>
                <w:b w:val="false"/>
                <w:i/>
                <w:color w:val="000000"/>
                <w:sz w:val="20"/>
              </w:rPr>
              <w:t>37 сессиясының төрағасы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Әубәкіров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 хатшысы</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Ерманов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
          <w:p>
            <w:pPr>
              <w:spacing w:after="20"/>
              <w:ind w:left="20"/>
              <w:jc w:val="both"/>
            </w:pPr>
            <w:r>
              <w:rPr>
                <w:rFonts w:ascii="Times New Roman"/>
                <w:b w:val="false"/>
                <w:i w:val="false"/>
                <w:color w:val="000000"/>
                <w:sz w:val="20"/>
              </w:rPr>
              <w:t>
Қармақшы аудандық мәслихатының</w:t>
            </w:r>
            <w:r>
              <w:br/>
            </w:r>
            <w:r>
              <w:rPr>
                <w:rFonts w:ascii="Times New Roman"/>
                <w:b w:val="false"/>
                <w:i w:val="false"/>
                <w:color w:val="000000"/>
                <w:sz w:val="20"/>
              </w:rPr>
              <w:t>
2011 жылғы "29" наурыздағы</w:t>
            </w:r>
            <w:r>
              <w:br/>
            </w:r>
            <w:r>
              <w:rPr>
                <w:rFonts w:ascii="Times New Roman"/>
                <w:b w:val="false"/>
                <w:i w:val="false"/>
                <w:color w:val="000000"/>
                <w:sz w:val="20"/>
              </w:rPr>
              <w:t>
кезекті 37 сессиясының</w:t>
            </w:r>
            <w:r>
              <w:br/>
            </w:r>
            <w:r>
              <w:rPr>
                <w:rFonts w:ascii="Times New Roman"/>
                <w:b w:val="false"/>
                <w:i w:val="false"/>
                <w:color w:val="000000"/>
                <w:sz w:val="20"/>
              </w:rPr>
              <w:t>
N 247 шешіміне 1-қосымша</w:t>
            </w:r>
            <w:r>
              <w:br/>
            </w:r>
            <w:r>
              <w:rPr>
                <w:rFonts w:ascii="Times New Roman"/>
                <w:b w:val="false"/>
                <w:i w:val="false"/>
                <w:color w:val="000000"/>
                <w:sz w:val="20"/>
              </w:rPr>
              <w:t>
Қармақшы аудандық мәслихатының</w:t>
            </w:r>
            <w:r>
              <w:br/>
            </w:r>
            <w:r>
              <w:rPr>
                <w:rFonts w:ascii="Times New Roman"/>
                <w:b w:val="false"/>
                <w:i w:val="false"/>
                <w:color w:val="000000"/>
                <w:sz w:val="20"/>
              </w:rPr>
              <w:t>
2010 жылғы "22" желтоқсандағы</w:t>
            </w:r>
            <w:r>
              <w:br/>
            </w:r>
            <w:r>
              <w:rPr>
                <w:rFonts w:ascii="Times New Roman"/>
                <w:b w:val="false"/>
                <w:i w:val="false"/>
                <w:color w:val="000000"/>
                <w:sz w:val="20"/>
              </w:rPr>
              <w:t>
кезекті 34 сессиясының N 224</w:t>
            </w:r>
            <w:r>
              <w:br/>
            </w:r>
            <w:r>
              <w:rPr>
                <w:rFonts w:ascii="Times New Roman"/>
                <w:b w:val="false"/>
                <w:i w:val="false"/>
                <w:color w:val="000000"/>
                <w:sz w:val="20"/>
              </w:rPr>
              <w:t>
шешіміне 1-қосымша</w:t>
            </w:r>
          </w:p>
          <w:bookmarkEnd w:id="3"/>
        </w:tc>
      </w:tr>
    </w:tbl>
    <w:bookmarkStart w:name="z11" w:id="4"/>
    <w:p>
      <w:pPr>
        <w:spacing w:after="0"/>
        <w:ind w:left="0"/>
        <w:jc w:val="left"/>
      </w:pPr>
      <w:r>
        <w:rPr>
          <w:rFonts w:ascii="Times New Roman"/>
          <w:b/>
          <w:i w:val="false"/>
          <w:color w:val="000000"/>
        </w:rPr>
        <w:t xml:space="preserve"> 
2011 жылға арналған аудандық бюджет</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1191"/>
        <w:gridCol w:w="1191"/>
        <w:gridCol w:w="6595"/>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5"/>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5072342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630080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238245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4"/>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3"/>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4"/>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4377037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4377037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3"/>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4377037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4"/>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5154258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5"/>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298795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1570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3"/>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4"/>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1415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5"/>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2656082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2644947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2107136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380420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тәрбиешілеріне біліктілік санаты үшін қосымша ақының мөлшерін арттыру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501115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501115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мекендерде тұратын және жұмыс істейтін мемлекеттiк денсаулық сақтау, әлеуметтiк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3"/>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4"/>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5"/>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9"/>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 қызметін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0"/>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630870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518606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436272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1"/>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238005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148981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6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5"/>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6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60152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6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15096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6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6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7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7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715570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84992</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630578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7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628578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7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3"/>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31448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7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4"/>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7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5"/>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7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76"/>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7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7"/>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8"/>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9"/>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80"/>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0"/>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43818</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8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81"/>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67916</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8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2"/>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142123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142123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142123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83"/>
          <w:p>
            <w:pPr>
              <w:spacing w:after="20"/>
              <w:ind w:left="20"/>
              <w:jc w:val="both"/>
            </w:pPr>
            <w:r>
              <w:rPr>
                <w:rFonts w:ascii="Times New Roman"/>
                <w:b w:val="false"/>
                <w:i w:val="false"/>
                <w:color w:val="000000"/>
                <w:sz w:val="20"/>
              </w:rPr>
              <w:t>
Қармақшы аудандық мәслихатының</w:t>
            </w:r>
            <w:r>
              <w:br/>
            </w:r>
            <w:r>
              <w:rPr>
                <w:rFonts w:ascii="Times New Roman"/>
                <w:b w:val="false"/>
                <w:i w:val="false"/>
                <w:color w:val="000000"/>
                <w:sz w:val="20"/>
              </w:rPr>
              <w:t>
2011 жылғы "29" наурыздағы</w:t>
            </w:r>
            <w:r>
              <w:br/>
            </w:r>
            <w:r>
              <w:rPr>
                <w:rFonts w:ascii="Times New Roman"/>
                <w:b w:val="false"/>
                <w:i w:val="false"/>
                <w:color w:val="000000"/>
                <w:sz w:val="20"/>
              </w:rPr>
              <w:t>
кезекті 37 сессиясының</w:t>
            </w:r>
            <w:r>
              <w:br/>
            </w:r>
            <w:r>
              <w:rPr>
                <w:rFonts w:ascii="Times New Roman"/>
                <w:b w:val="false"/>
                <w:i w:val="false"/>
                <w:color w:val="000000"/>
                <w:sz w:val="20"/>
              </w:rPr>
              <w:t>
N 247 шешіміне 2-қосымша</w:t>
            </w:r>
            <w:r>
              <w:br/>
            </w:r>
            <w:r>
              <w:rPr>
                <w:rFonts w:ascii="Times New Roman"/>
                <w:b w:val="false"/>
                <w:i w:val="false"/>
                <w:color w:val="000000"/>
                <w:sz w:val="20"/>
              </w:rPr>
              <w:t>
Қармақшы аудандық мәслихатының</w:t>
            </w:r>
            <w:r>
              <w:br/>
            </w:r>
            <w:r>
              <w:rPr>
                <w:rFonts w:ascii="Times New Roman"/>
                <w:b w:val="false"/>
                <w:i w:val="false"/>
                <w:color w:val="000000"/>
                <w:sz w:val="20"/>
              </w:rPr>
              <w:t>
2010 жылғы "22" желтоқсандағы</w:t>
            </w:r>
            <w:r>
              <w:br/>
            </w:r>
            <w:r>
              <w:rPr>
                <w:rFonts w:ascii="Times New Roman"/>
                <w:b w:val="false"/>
                <w:i w:val="false"/>
                <w:color w:val="000000"/>
                <w:sz w:val="20"/>
              </w:rPr>
              <w:t>
кезекті 34 сессиясының N 224</w:t>
            </w:r>
            <w:r>
              <w:br/>
            </w:r>
            <w:r>
              <w:rPr>
                <w:rFonts w:ascii="Times New Roman"/>
                <w:b w:val="false"/>
                <w:i w:val="false"/>
                <w:color w:val="000000"/>
                <w:sz w:val="20"/>
              </w:rPr>
              <w:t>
шешіміне 4-қосымша</w:t>
            </w:r>
          </w:p>
          <w:bookmarkEnd w:id="83"/>
        </w:tc>
      </w:tr>
    </w:tbl>
    <w:bookmarkStart w:name="z12" w:id="84"/>
    <w:p>
      <w:pPr>
        <w:spacing w:after="0"/>
        <w:ind w:left="0"/>
        <w:jc w:val="left"/>
      </w:pPr>
      <w:r>
        <w:rPr>
          <w:rFonts w:ascii="Times New Roman"/>
          <w:b/>
          <w:i w:val="false"/>
          <w:color w:val="000000"/>
        </w:rPr>
        <w:t xml:space="preserve"> 
2011 жылға арналған аудандық бюджеттің бюджеттік инвестицияларды жүзеге асыруға бағытталған бағдарламаларының тізбесі</w:t>
      </w:r>
      <w:r>
        <w:br/>
      </w:r>
      <w:r>
        <w:rPr>
          <w:rFonts w:ascii="Times New Roman"/>
          <w:b/>
          <w:i w:val="false"/>
          <w:color w:val="000000"/>
        </w:rPr>
        <w:t>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267"/>
        <w:gridCol w:w="1268"/>
        <w:gridCol w:w="6897"/>
        <w:gridCol w:w="2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85"/>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561990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8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518606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518606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24803</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ауылында қатты тұрмыстық қалдықтарды тастайтын арнайы полигон салу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ауылында қатты тұрмыстық қалдықтарды тастайтын арнайы полигон құрылысының жобалық-сметалық құжаттарын мемлекеттік сараптамадан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436272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 жобасын қоса қаржыландыру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 жобасын қоса қаржыландыру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19655</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 жобасын қоса қаржыландыру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аудан орталығындағы суды алдын-ала айдау станциясының құрылысы</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70371</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сумен қамтамасыз ету жүйелерін қайта құрылымдау 2 кезек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сумен қамтамасыз ету жүйелерін қайта құрылымдау 2 кезек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елді мекенінде ауыз сумен қамтамасыз ету жүйелерін қайта жаңғырту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26372</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елді мекенінің тұрғын үйлеріне су желісін жеткізу құрылысы" жобасының жобалық-сметалық құжатын әзірлеп мемлекеттік сараптамадан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елді мекенінің тұрғын үйлеріне су желісін жеткізу құрылысы" жобасының жобалық-сметалық құжатын әзірлеп мемлекеттік сараптамадан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Тұрмағамбет елді мекенінің тұрғын үйлеріне су желісін жеткізу құрылысы" жобасының жобалық-сметалық құжатын әзірлеп мемлекеттік сараптамадан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III Интернационал елді мекенді сумен қамту. Тұрғын үйлердің ауласына дейін су желісін тарту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33186</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инженерлік коммуникациялық инфрақұрылымды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8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3384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Төретам кентінің 250 кВА трансформаторымен КТПН-10/0,4 кВ" жобасының құрылысы және жобалау сметалық құжаттарын әзірлеп, мемлекеттік сараптамадан өткізу</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9"/>
          <w:p>
            <w:pPr>
              <w:spacing w:after="20"/>
              <w:ind w:left="20"/>
              <w:jc w:val="both"/>
            </w:pPr>
            <w:r>
              <w:rPr>
                <w:rFonts w:ascii="Times New Roman"/>
                <w:b w:val="false"/>
                <w:i w:val="false"/>
                <w:color w:val="000000"/>
                <w:sz w:val="20"/>
              </w:rPr>
              <w:t>
Қармақшы аудандық мәслихатының</w:t>
            </w:r>
            <w:r>
              <w:br/>
            </w:r>
            <w:r>
              <w:rPr>
                <w:rFonts w:ascii="Times New Roman"/>
                <w:b w:val="false"/>
                <w:i w:val="false"/>
                <w:color w:val="000000"/>
                <w:sz w:val="20"/>
              </w:rPr>
              <w:t>
2011 жылғы "29" наурыздағы</w:t>
            </w:r>
            <w:r>
              <w:br/>
            </w:r>
            <w:r>
              <w:rPr>
                <w:rFonts w:ascii="Times New Roman"/>
                <w:b w:val="false"/>
                <w:i w:val="false"/>
                <w:color w:val="000000"/>
                <w:sz w:val="20"/>
              </w:rPr>
              <w:t>
кезекті 37 сессиясының</w:t>
            </w:r>
            <w:r>
              <w:br/>
            </w:r>
            <w:r>
              <w:rPr>
                <w:rFonts w:ascii="Times New Roman"/>
                <w:b w:val="false"/>
                <w:i w:val="false"/>
                <w:color w:val="000000"/>
                <w:sz w:val="20"/>
              </w:rPr>
              <w:t>
N 247 шешіміне 3-қосымша</w:t>
            </w:r>
            <w:r>
              <w:br/>
            </w:r>
            <w:r>
              <w:rPr>
                <w:rFonts w:ascii="Times New Roman"/>
                <w:b w:val="false"/>
                <w:i w:val="false"/>
                <w:color w:val="000000"/>
                <w:sz w:val="20"/>
              </w:rPr>
              <w:t>
Қармақшы аудандық мәслихатының</w:t>
            </w:r>
            <w:r>
              <w:br/>
            </w:r>
            <w:r>
              <w:rPr>
                <w:rFonts w:ascii="Times New Roman"/>
                <w:b w:val="false"/>
                <w:i w:val="false"/>
                <w:color w:val="000000"/>
                <w:sz w:val="20"/>
              </w:rPr>
              <w:t>
2010 жылғы "22" желтоқсандағы</w:t>
            </w:r>
            <w:r>
              <w:br/>
            </w:r>
            <w:r>
              <w:rPr>
                <w:rFonts w:ascii="Times New Roman"/>
                <w:b w:val="false"/>
                <w:i w:val="false"/>
                <w:color w:val="000000"/>
                <w:sz w:val="20"/>
              </w:rPr>
              <w:t>
кезекті 34 сессиясының N 224</w:t>
            </w:r>
            <w:r>
              <w:br/>
            </w:r>
            <w:r>
              <w:rPr>
                <w:rFonts w:ascii="Times New Roman"/>
                <w:b w:val="false"/>
                <w:i w:val="false"/>
                <w:color w:val="000000"/>
                <w:sz w:val="20"/>
              </w:rPr>
              <w:t>
шешіміне 6-қосымша</w:t>
            </w:r>
          </w:p>
          <w:bookmarkEnd w:id="89"/>
        </w:tc>
      </w:tr>
    </w:tbl>
    <w:bookmarkStart w:name="z13" w:id="90"/>
    <w:p>
      <w:pPr>
        <w:spacing w:after="0"/>
        <w:ind w:left="0"/>
        <w:jc w:val="left"/>
      </w:pPr>
      <w:r>
        <w:rPr>
          <w:rFonts w:ascii="Times New Roman"/>
          <w:b/>
          <w:i w:val="false"/>
          <w:color w:val="000000"/>
        </w:rPr>
        <w:t xml:space="preserve"> 
Кент, ауылдық (селолық) округ әкімі аппараттарының 2011 жылға арналған бюджеттік бағдарламаларының тізбесі</w:t>
      </w:r>
      <w:r>
        <w:br/>
      </w:r>
      <w:r>
        <w:rPr>
          <w:rFonts w:ascii="Times New Roman"/>
          <w:b/>
          <w:i w:val="false"/>
          <w:color w:val="000000"/>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1499"/>
        <w:gridCol w:w="1499"/>
        <w:gridCol w:w="5519"/>
        <w:gridCol w:w="26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91"/>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346890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9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2"/>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9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3"/>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9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4"/>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138446</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9"/>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0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09"/>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1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0"/>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1"/>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1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19"/>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109864</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0"/>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109864</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2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21"/>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3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31"/>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3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34"/>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3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35"/>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84992</w:t>
            </w: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