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96ab" w14:textId="7169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30 маусымдағы N 258 шешімі. Қызылорда облысының Әділет департаментінде 2011 жылы 26 шілдеде N 10-5-162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 – тармағының </w:t>
      </w:r>
      <w:r>
        <w:rPr>
          <w:rFonts w:ascii="Times New Roman"/>
          <w:b w:val="false"/>
          <w:i w:val="false"/>
          <w:color w:val="000000"/>
          <w:sz w:val="28"/>
        </w:rPr>
        <w:t>1-тармақшасына</w:t>
      </w:r>
      <w:r>
        <w:rPr>
          <w:rFonts w:ascii="Times New Roman"/>
          <w:b w:val="false"/>
          <w:i w:val="false"/>
          <w:color w:val="000000"/>
          <w:sz w:val="28"/>
        </w:rPr>
        <w:t xml:space="preserve"> ""2011-2013 жылдарға арналған облыстық бюджет туралы" Қызылорда облыстық мәслихатының 2010 жылғы 13 желтоқсандағы 35-сессиясының </w:t>
      </w:r>
      <w:r>
        <w:rPr>
          <w:rFonts w:ascii="Times New Roman"/>
          <w:b w:val="false"/>
          <w:i w:val="false"/>
          <w:color w:val="000000"/>
          <w:sz w:val="28"/>
        </w:rPr>
        <w:t>N 261</w:t>
      </w:r>
      <w:r>
        <w:rPr>
          <w:rFonts w:ascii="Times New Roman"/>
          <w:b w:val="false"/>
          <w:i w:val="false"/>
          <w:color w:val="000000"/>
          <w:sz w:val="28"/>
        </w:rPr>
        <w:t xml:space="preserve"> шешімін іске асыру туралы" Қызылорда облысы әкімдігінің 2010 жылғы 27 желтоқсандағы N 979 қаулысына өзгерістер мен толықтырулар енгізу туралы" Қызылорда облысы әкімдігінің 2011 жылғы 7 маусымдағы N 43 қаулысына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"5 072 342" деген сандар "5 052 190" деген сандармен ауыстырылсын;</w:t>
      </w:r>
      <w:r>
        <w:br/>
      </w:r>
      <w:r>
        <w:rPr>
          <w:rFonts w:ascii="Times New Roman"/>
          <w:b w:val="false"/>
          <w:i w:val="false"/>
          <w:color w:val="000000"/>
          <w:sz w:val="28"/>
        </w:rPr>
        <w:t>
      "4 377 037" деген сандар "4 356 885"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"5 154 258" деген сандар "5 170 461"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w:t>
      </w:r>
      <w:r>
        <w:br/>
      </w:r>
      <w:r>
        <w:rPr>
          <w:rFonts w:ascii="Times New Roman"/>
          <w:b w:val="false"/>
          <w:i w:val="false"/>
          <w:color w:val="000000"/>
          <w:sz w:val="28"/>
        </w:rPr>
        <w:t>
      "36 109" деген сандар "48 691"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"118 025" деген сандар "166 962"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"118 025" деген сандар "166 962"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5 тармағының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"7 819" деген сандар "4 388"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39-сессиясының төрағасы                   А. Қуанбаев</w:t>
      </w:r>
    </w:p>
    <w:p>
      <w:pPr>
        <w:spacing w:after="0"/>
        <w:ind w:left="0"/>
        <w:jc w:val="both"/>
      </w:pPr>
      <w:r>
        <w:rPr>
          <w:rFonts w:ascii="Times New Roman"/>
          <w:b w:val="false"/>
          <w:i/>
          <w:color w:val="000000"/>
          <w:sz w:val="28"/>
        </w:rPr>
        <w:t>      Аудандық мәслихат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"30" маусымдағы</w:t>
      </w:r>
      <w:r>
        <w:br/>
      </w:r>
      <w:r>
        <w:rPr>
          <w:rFonts w:ascii="Times New Roman"/>
          <w:b w:val="false"/>
          <w:i w:val="false"/>
          <w:color w:val="000000"/>
          <w:sz w:val="28"/>
        </w:rPr>
        <w:t>
      кезекті 39-сессиясының</w:t>
      </w:r>
      <w:r>
        <w:br/>
      </w:r>
      <w:r>
        <w:rPr>
          <w:rFonts w:ascii="Times New Roman"/>
          <w:b w:val="false"/>
          <w:i w:val="false"/>
          <w:color w:val="000000"/>
          <w:sz w:val="28"/>
        </w:rPr>
        <w:t>
      N 258 шешіміне 1- 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7"/>
        <w:gridCol w:w="778"/>
        <w:gridCol w:w="8996"/>
        <w:gridCol w:w="186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5052190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630080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1793</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63432</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4356885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4356885</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4356885</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5170461</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298795</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27208</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91941</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72141</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151869</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138446</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1415</w:t>
            </w:r>
          </w:p>
        </w:tc>
      </w:tr>
      <w:tr>
        <w:trPr>
          <w:trHeight w:val="8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2666605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2655470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2115802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382277</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501115</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501115</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34403</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95237</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620643</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109864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82072</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508379</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425395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238005</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148981</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98709</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20199</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28825</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62273</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7534</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34173</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15096</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7572</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715570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84992</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630578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628578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31448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9050</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14377</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14377</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48691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56400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56400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-166962</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166962</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68318</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68318</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166560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"30" маусымдағы</w:t>
      </w:r>
      <w:r>
        <w:br/>
      </w:r>
      <w:r>
        <w:rPr>
          <w:rFonts w:ascii="Times New Roman"/>
          <w:b w:val="false"/>
          <w:i w:val="false"/>
          <w:color w:val="000000"/>
          <w:sz w:val="28"/>
        </w:rPr>
        <w:t>
      кезекті 39-сессиясының</w:t>
      </w:r>
      <w:r>
        <w:br/>
      </w:r>
      <w:r>
        <w:rPr>
          <w:rFonts w:ascii="Times New Roman"/>
          <w:b w:val="false"/>
          <w:i w:val="false"/>
          <w:color w:val="000000"/>
          <w:sz w:val="28"/>
        </w:rPr>
        <w:t>
      N 258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4-қосымша</w:t>
      </w:r>
    </w:p>
    <w:bookmarkStart w:name="z8" w:id="2"/>
    <w:p>
      <w:pPr>
        <w:spacing w:after="0"/>
        <w:ind w:left="0"/>
        <w:jc w:val="left"/>
      </w:pPr>
      <w:r>
        <w:rPr>
          <w:rFonts w:ascii="Times New Roman"/>
          <w:b/>
          <w:i w:val="false"/>
          <w:color w:val="000000"/>
        </w:rPr>
        <w:t xml:space="preserve">        
2011 жылға арналған аудандық бюджеттің бюджеттік инвестицияларды жүзеге асыруға бағытталған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836"/>
        <w:gridCol w:w="689"/>
        <w:gridCol w:w="9194"/>
        <w:gridCol w:w="1850"/>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566329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ауылындағы 300 орындық N 185 мектептің құрылысын аяқтауға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511810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511810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ауылында қатты тұрмыстық қалдықтарды тастайтын арнайы полигон құрылысының жобалық-сметалық құжаттарын мемлекеттік сараптамадан өткізу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425395</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жобасын қоса қаржыландыру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 жобасын қоса қаржыландыру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 жобасын қоса қаржыландыру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76292</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елді мекенінде ауыз сумен қамтамасыз ету жүйелерін қайта жаңғырту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26372</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Тұрмағамбет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 Интернационал елді мекенді сумен қамту. Тұрғын үйлердің ауласына дейін су желісін тарту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объектісі бойынша жобалық-сметалық құжаттама әзірлеу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40000</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кентінің 250 кВА трансформаторымен КТПН-10/0,4 кВ" жобасының құрылысы және жобалау сметалық құжаттарын әзірлеп, мемлекеттік сараптамадан өткізу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bl>
    <w:bookmarkStart w:name="z9" w:id="3"/>
    <w:p>
      <w:pPr>
        <w:spacing w:after="0"/>
        <w:ind w:left="0"/>
        <w:jc w:val="left"/>
      </w:pPr>
      <w:r>
        <w:rPr>
          <w:rFonts w:ascii="Times New Roman"/>
          <w:b/>
          <w:i w:val="false"/>
          <w:color w:val="000000"/>
        </w:rPr>
        <w:t xml:space="preserve"> 
""2011-2013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 Қармақшы аудандық мәслихатының 2011 жылғы 30 маусымдағы кезекті 39-сессиясының N 258 шешіміне</w:t>
      </w:r>
      <w:r>
        <w:br/>
      </w:r>
      <w:r>
        <w:rPr>
          <w:rFonts w:ascii="Times New Roman"/>
          <w:b/>
          <w:i w:val="false"/>
          <w:color w:val="000000"/>
        </w:rPr>
        <w:t>
      ТҮСІНДІРМЕ ЖАЗБА</w:t>
      </w:r>
    </w:p>
    <w:bookmarkEnd w:id="3"/>
    <w:p>
      <w:pPr>
        <w:spacing w:after="0"/>
        <w:ind w:left="0"/>
        <w:jc w:val="both"/>
      </w:pP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төмендегі өзгерістер енгізілу ұсынылуда.</w:t>
      </w:r>
    </w:p>
    <w:p>
      <w:pPr>
        <w:spacing w:after="0"/>
        <w:ind w:left="0"/>
        <w:jc w:val="left"/>
      </w:pPr>
      <w:r>
        <w:rPr>
          <w:rFonts w:ascii="Times New Roman"/>
          <w:b/>
          <w:i w:val="false"/>
          <w:color w:val="000000"/>
        </w:rPr>
        <w:t xml:space="preserve">       Кірістер</w:t>
      </w:r>
    </w:p>
    <w:p>
      <w:pPr>
        <w:spacing w:after="0"/>
        <w:ind w:left="0"/>
        <w:jc w:val="both"/>
      </w:pP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35 сессиясының </w:t>
      </w:r>
      <w:r>
        <w:rPr>
          <w:rFonts w:ascii="Times New Roman"/>
          <w:b w:val="false"/>
          <w:i w:val="false"/>
          <w:color w:val="000000"/>
          <w:sz w:val="28"/>
        </w:rPr>
        <w:t>N 261</w:t>
      </w:r>
      <w:r>
        <w:rPr>
          <w:rFonts w:ascii="Times New Roman"/>
          <w:b w:val="false"/>
          <w:i w:val="false"/>
          <w:color w:val="000000"/>
          <w:sz w:val="28"/>
        </w:rPr>
        <w:t xml:space="preserve"> шешімін іске асыру туралы" Қызылорда облысы әкімдігінің 2010 жылғы 27 желтоқсандағы N 979 қаулысына өзгерістер мен толықтырулар енгізу туралы" Қызылорда облысы әкімдігінің 2011 жылғы 7 маусымдағы N 43 қаулысына сәйкес аудандық бюджетке облыстық бюджеттен берілетін даму трансферттер 3431 мың теңгеге азайтылды.</w:t>
      </w:r>
    </w:p>
    <w:p>
      <w:pPr>
        <w:spacing w:after="0"/>
        <w:ind w:left="0"/>
        <w:jc w:val="left"/>
      </w:pPr>
      <w:r>
        <w:rPr>
          <w:rFonts w:ascii="Times New Roman"/>
          <w:b/>
          <w:i w:val="false"/>
          <w:color w:val="000000"/>
        </w:rPr>
        <w:t xml:space="preserve">       Шығындар</w:t>
      </w:r>
    </w:p>
    <w:p>
      <w:pPr>
        <w:spacing w:after="0"/>
        <w:ind w:left="0"/>
        <w:jc w:val="both"/>
      </w:pPr>
      <w:r>
        <w:rPr>
          <w:rFonts w:ascii="Times New Roman"/>
          <w:b w:val="false"/>
          <w:i w:val="false"/>
          <w:color w:val="000000"/>
          <w:sz w:val="28"/>
        </w:rPr>
        <w:t>      1. Облыстық бюджет есебінен бөлінген қаржының үнемделуіне байланысты аудандық құрылыс бөлімінен 464 006 "Сумен жабдықтау жүйесін дамыту" бюджеттік бағдарламасынан "Қармақшы ауданы Жосалы аудан орталығындағы суды алдын-ала айдау станциясының құрылысы" жобасын қоса қаржыландырудан – 3 431 мың теңге азайтылды.</w:t>
      </w:r>
      <w:r>
        <w:br/>
      </w: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Жұмыспен қамту - 2020 бағдарламасы аясында инженерлік коммуникациялық инфрақұрылымды дамыту" бюджеттік бағдарламасы Қазақстан Республикасының бірыңғай бюджеттік сыныптамаға сәйкестендірілді.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