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141b" w14:textId="b111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Қармақшы аудандық мәслихатының 2010 жылғы 22 желтоқсандағы кезекті 34 сессиясының N 224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2011 жылғы 20 шілдедегі N 266 шешімі. Қызылорда облысының Әділет департаментінде 2011 жылы 03 тамызда N 10-5-163 тіркелді. Шешімнің қабылдау мерзімінің өтуіне байланысты қолдану тоқтатылды (Қызылорда облысы Қармақшы аудандық мәслихатының 2012 жылғы 01 наурыздағы N 41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Қармақшы аудандық мәслихатының 2012.03.01 N 41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Қазақстан Республикасы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Қармақшы аудандық мәслихатының 2010 жылғы 22 желтоқсандағы кезекті 34 сессиясының </w:t>
      </w:r>
      <w:r>
        <w:rPr>
          <w:rFonts w:ascii="Times New Roman"/>
          <w:b w:val="false"/>
          <w:i w:val="false"/>
          <w:color w:val="000000"/>
          <w:sz w:val="28"/>
        </w:rPr>
        <w:t>N 224</w:t>
      </w:r>
      <w:r>
        <w:rPr>
          <w:rFonts w:ascii="Times New Roman"/>
          <w:b w:val="false"/>
          <w:i w:val="false"/>
          <w:color w:val="000000"/>
          <w:sz w:val="28"/>
        </w:rPr>
        <w:t xml:space="preserve"> шешіміне (нормативтік құқықтық кесімдердің мемлекеттік тіркеу тізілімінде 10-5-154 нөмірімен тіркелген, аудандық "Қармақшы таңы" газетінің 2011 жылғы 26 қаңтардағы N 9-10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1-тармақтағы:</w:t>
      </w:r>
      <w:r>
        <w:br/>
      </w:r>
      <w:r>
        <w:rPr>
          <w:rFonts w:ascii="Times New Roman"/>
          <w:b w:val="false"/>
          <w:i w:val="false"/>
          <w:color w:val="000000"/>
          <w:sz w:val="28"/>
        </w:rPr>
        <w:t>
      </w:t>
      </w:r>
      <w:r>
        <w:rPr>
          <w:rFonts w:ascii="Times New Roman"/>
          <w:b w:val="false"/>
          <w:i w:val="false"/>
          <w:color w:val="000000"/>
          <w:sz w:val="28"/>
        </w:rPr>
        <w:t>1) тармақшадағы:</w:t>
      </w:r>
      <w:r>
        <w:br/>
      </w:r>
      <w:r>
        <w:rPr>
          <w:rFonts w:ascii="Times New Roman"/>
          <w:b w:val="false"/>
          <w:i w:val="false"/>
          <w:color w:val="000000"/>
          <w:sz w:val="28"/>
        </w:rPr>
        <w:t>
      "5 052 190" деген сандар "5 162 190" деген сандармен ауыстырылсын;</w:t>
      </w:r>
      <w:r>
        <w:br/>
      </w:r>
      <w:r>
        <w:rPr>
          <w:rFonts w:ascii="Times New Roman"/>
          <w:b w:val="false"/>
          <w:i w:val="false"/>
          <w:color w:val="000000"/>
          <w:sz w:val="28"/>
        </w:rPr>
        <w:t>
      "630 080" деген сандар "741 671" деген сандармен ауыстырылсын;</w:t>
      </w:r>
      <w:r>
        <w:br/>
      </w:r>
      <w:r>
        <w:rPr>
          <w:rFonts w:ascii="Times New Roman"/>
          <w:b w:val="false"/>
          <w:i w:val="false"/>
          <w:color w:val="000000"/>
          <w:sz w:val="28"/>
        </w:rPr>
        <w:t>
      "1 793" деген сандар "1 138" деген сандармен ауыстырылсын;</w:t>
      </w:r>
      <w:r>
        <w:br/>
      </w:r>
      <w:r>
        <w:rPr>
          <w:rFonts w:ascii="Times New Roman"/>
          <w:b w:val="false"/>
          <w:i w:val="false"/>
          <w:color w:val="000000"/>
          <w:sz w:val="28"/>
        </w:rPr>
        <w:t>
      "63 432" деген сандар "62 496"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"5 170 461" деген сандар "5 280 461"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Қармақшы аудандық мәслихат</w:t>
      </w:r>
      <w:r>
        <w:br/>
      </w:r>
      <w:r>
        <w:rPr>
          <w:rFonts w:ascii="Times New Roman"/>
          <w:b w:val="false"/>
          <w:i w:val="false"/>
          <w:color w:val="000000"/>
          <w:sz w:val="28"/>
        </w:rPr>
        <w:t>
</w:t>
      </w:r>
      <w:r>
        <w:rPr>
          <w:rFonts w:ascii="Times New Roman"/>
          <w:b w:val="false"/>
          <w:i/>
          <w:color w:val="000000"/>
          <w:sz w:val="28"/>
        </w:rPr>
        <w:t>      хатшысының уақытша міндетін</w:t>
      </w:r>
      <w:r>
        <w:br/>
      </w:r>
      <w:r>
        <w:rPr>
          <w:rFonts w:ascii="Times New Roman"/>
          <w:b w:val="false"/>
          <w:i w:val="false"/>
          <w:color w:val="000000"/>
          <w:sz w:val="28"/>
        </w:rPr>
        <w:t>
</w:t>
      </w:r>
      <w:r>
        <w:rPr>
          <w:rFonts w:ascii="Times New Roman"/>
          <w:b w:val="false"/>
          <w:i/>
          <w:color w:val="000000"/>
          <w:sz w:val="28"/>
        </w:rPr>
        <w:t>      атқарушы, аудандық мәслихаттың</w:t>
      </w:r>
      <w:r>
        <w:br/>
      </w:r>
      <w:r>
        <w:rPr>
          <w:rFonts w:ascii="Times New Roman"/>
          <w:b w:val="false"/>
          <w:i w:val="false"/>
          <w:color w:val="000000"/>
          <w:sz w:val="28"/>
        </w:rPr>
        <w:t>
</w:t>
      </w:r>
      <w:r>
        <w:rPr>
          <w:rFonts w:ascii="Times New Roman"/>
          <w:b w:val="false"/>
          <w:i/>
          <w:color w:val="000000"/>
          <w:sz w:val="28"/>
        </w:rPr>
        <w:t>      кезектен тыс 40-сессия төрағасы                     Н. Барысова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"20" шілдедегі</w:t>
      </w:r>
      <w:r>
        <w:br/>
      </w:r>
      <w:r>
        <w:rPr>
          <w:rFonts w:ascii="Times New Roman"/>
          <w:b w:val="false"/>
          <w:i w:val="false"/>
          <w:color w:val="000000"/>
          <w:sz w:val="28"/>
        </w:rPr>
        <w:t>
      кезектен тыс 40-сессиясының</w:t>
      </w:r>
      <w:r>
        <w:br/>
      </w:r>
      <w:r>
        <w:rPr>
          <w:rFonts w:ascii="Times New Roman"/>
          <w:b w:val="false"/>
          <w:i w:val="false"/>
          <w:color w:val="000000"/>
          <w:sz w:val="28"/>
        </w:rPr>
        <w:t>
      N 266 шешіміне 1-қосымша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кезекті 34 сессиясының N 224</w:t>
      </w:r>
      <w:r>
        <w:br/>
      </w:r>
      <w:r>
        <w:rPr>
          <w:rFonts w:ascii="Times New Roman"/>
          <w:b w:val="false"/>
          <w:i w:val="false"/>
          <w:color w:val="000000"/>
          <w:sz w:val="28"/>
        </w:rPr>
        <w:t>
      шешіміне 1-қосымша</w:t>
      </w:r>
    </w:p>
    <w:bookmarkStart w:name="z6"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873"/>
        <w:gridCol w:w="733"/>
        <w:gridCol w:w="9248"/>
        <w:gridCol w:w="16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5162190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741671</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258677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258677</w:t>
            </w: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303668</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256834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42198</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10963</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7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1138</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62496</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ffffff"/>
                <w:sz w:val="20"/>
              </w:rPr>
              <w:t>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4356885</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4356885</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4356885</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2.Шығындар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5280461</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326492</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28116</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22116</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116152</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93922</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154447</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139156</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15291</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14327</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13450</w:t>
            </w:r>
          </w:p>
        </w:tc>
      </w:tr>
      <w:tr>
        <w:trPr>
          <w:trHeight w:val="9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баcқару саласындағы мемлекеттік саясатты іске асыру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1570</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5415</w:t>
            </w:r>
          </w:p>
        </w:tc>
      </w:tr>
      <w:tr>
        <w:trPr>
          <w:trHeight w:val="8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5415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2663174</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2652039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2112371</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77604</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382277</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мекемелеріне жұмыстағы жоғары көрсеткіштері үшін гранттарды табыс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22171</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білім беру ұйымдары тәрбиешілеріне біліктілік санаты үшін қосымша ақының мөлшерін арттыру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14386</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11135</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w:t>
            </w:r>
          </w:p>
        </w:tc>
      </w:tr>
      <w:tr>
        <w:trPr>
          <w:trHeight w:val="7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482740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482740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33460</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36229</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мекендерде тұратын және жұмыс істейтін мемлекеттiк денсаулық сақтау, әлеуметтiк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175352</w:t>
            </w:r>
          </w:p>
        </w:tc>
      </w:tr>
      <w:tr>
        <w:trPr>
          <w:trHeight w:val="4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32197</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90537</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20455</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 қызметін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678423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168869</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10897</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114280</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507154</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38903</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421670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аясында инженерлік коммуникациялық инфрақұрылымды дамыту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238170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142723</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40573</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25199</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30248</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3384</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3384</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68620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20863</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7534</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5575</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34648</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23189</w:t>
            </w:r>
          </w:p>
        </w:tc>
      </w:tr>
      <w:tr>
        <w:trPr>
          <w:trHeight w:val="1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17597</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8917</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8680</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751513</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120935</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120935</w:t>
            </w:r>
          </w:p>
        </w:tc>
      </w:tr>
      <w:tr>
        <w:trPr>
          <w:trHeight w:val="7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630578</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628578</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28821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3439</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8235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8235</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9347</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14377</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14377</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48691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-166962</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166962</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68318</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68318</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68318</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67916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67916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166560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bl>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"20" шілдедегі</w:t>
      </w:r>
      <w:r>
        <w:br/>
      </w:r>
      <w:r>
        <w:rPr>
          <w:rFonts w:ascii="Times New Roman"/>
          <w:b w:val="false"/>
          <w:i w:val="false"/>
          <w:color w:val="000000"/>
          <w:sz w:val="28"/>
        </w:rPr>
        <w:t>
      кезектен тыс 40-сессиясының</w:t>
      </w:r>
      <w:r>
        <w:br/>
      </w:r>
      <w:r>
        <w:rPr>
          <w:rFonts w:ascii="Times New Roman"/>
          <w:b w:val="false"/>
          <w:i w:val="false"/>
          <w:color w:val="000000"/>
          <w:sz w:val="28"/>
        </w:rPr>
        <w:t>
      N 266 шешіміне 2-қосымша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кезекті 34 сессиясының N 224</w:t>
      </w:r>
      <w:r>
        <w:br/>
      </w:r>
      <w:r>
        <w:rPr>
          <w:rFonts w:ascii="Times New Roman"/>
          <w:b w:val="false"/>
          <w:i w:val="false"/>
          <w:color w:val="000000"/>
          <w:sz w:val="28"/>
        </w:rPr>
        <w:t>
      шешіміне 4-қосымша</w:t>
      </w:r>
    </w:p>
    <w:bookmarkStart w:name="z7" w:id="2"/>
    <w:p>
      <w:pPr>
        <w:spacing w:after="0"/>
        <w:ind w:left="0"/>
        <w:jc w:val="left"/>
      </w:pPr>
      <w:r>
        <w:rPr>
          <w:rFonts w:ascii="Times New Roman"/>
          <w:b/>
          <w:i w:val="false"/>
          <w:color w:val="000000"/>
        </w:rPr>
        <w:t xml:space="preserve">        
2011 жылға арналған аудандық бюджеттің бюджеттік инвестицияларды жүзеге асыруға бағытталған бағдарламаларының тізбесі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74"/>
        <w:gridCol w:w="732"/>
        <w:gridCol w:w="8849"/>
        <w:gridCol w:w="2213"/>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2.Шығындар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567248</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11135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11135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ауылындағы 300 орындық N 185 мектептің құрылысын аяқтауға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507154</w:t>
            </w:r>
          </w:p>
        </w:tc>
      </w:tr>
      <w:tr>
        <w:trPr>
          <w:trHeight w:val="1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507154</w:t>
            </w:r>
          </w:p>
        </w:tc>
      </w:tr>
      <w:tr>
        <w:trPr>
          <w:trHeight w:val="1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1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38903</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Ақай ауылында қатты тұрмыстық қалдықтарды тастайтын арнайы полигон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ауылында қатты тұрмыстық қалдықтарды тастайтын арнайы полигон құрылысының жобалық-сметалық құжаттарын мемлекеттік сараптамадан өткізу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кентінде тұрмыстық қалдықтар тастайтын полигон құрылысына жоба сметалық құжаттама әзірлеп, мемлекеттік сараптамадан өткізу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421670</w:t>
            </w:r>
          </w:p>
        </w:tc>
      </w:tr>
      <w:tr>
        <w:trPr>
          <w:trHeight w:val="3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алдын-ала айдау станциясының құрылысы" жобасын қоса қаржыландыру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сумен қамтамасыз ету жүйелерін қайта құрылымдау 2 кезек" жобасын қоса қаржыландыру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p>
        </w:tc>
      </w:tr>
      <w:tr>
        <w:trPr>
          <w:trHeight w:val="31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сумен қамтамасыз ету жүйелерін қайта құрылымдау 2 кезек" жобасын қоса қаржыландыру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w:t>
            </w:r>
          </w:p>
        </w:tc>
      </w:tr>
      <w:tr>
        <w:trPr>
          <w:trHeight w:val="31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алдын-ала айдау станциясының құрылысы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70371</w:t>
            </w:r>
          </w:p>
        </w:tc>
      </w:tr>
      <w:tr>
        <w:trPr>
          <w:trHeight w:val="31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сумен қамтамасыз ету жүйелерін қайта құрылымдау 2 кезек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176900</w:t>
            </w:r>
          </w:p>
        </w:tc>
      </w:tr>
      <w:tr>
        <w:trPr>
          <w:trHeight w:val="31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сумен қамтамасыз ету жүйелерін қайта құрылымдау 2 кезек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76292</w:t>
            </w:r>
          </w:p>
        </w:tc>
      </w:tr>
      <w:tr>
        <w:trPr>
          <w:trHeight w:val="19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Қуаңдария елді мекенінде ауыз сумен қамтамасыз ету жүйелерін қайта жаңғырту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22647</w:t>
            </w:r>
          </w:p>
        </w:tc>
      </w:tr>
      <w:tr>
        <w:trPr>
          <w:trHeight w:val="34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тұрғын үйлеріне су желісін жеткізу құрылысы" жобасының жобалық-сметалық құжатын әзірлеп мемлекеттік сараптамадан өткізу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4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тұрғын үйлеріне су желісін жеткізу құрылысы" жобасының жобалық-сметалық құжатын әзірлеп мемлекеттік сараптамадан өткізу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Тұрмағамбет елді мекенінің тұрғын үйлеріне су желісін жеткізу құрылысы" жобасының жобалық-сметалық құжатын әзірлеп мемлекеттік сараптамадан өткізу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III Интернационал елді мекенді сумен қамту. Тұрғын үйлердің ауласына дейін су желісін тарту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33186</w:t>
            </w:r>
          </w:p>
        </w:tc>
      </w:tr>
      <w:tr>
        <w:trPr>
          <w:trHeight w:val="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алдын-ала айдау станциясының құрылысы" объектісі бойынша жобалық-сметалық құжаттама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аясында инженерлік коммуникациялық инфрақұрылымды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40000</w:t>
            </w:r>
          </w:p>
        </w:tc>
      </w:tr>
      <w:tr>
        <w:trPr>
          <w:trHeight w:val="21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40000</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3384</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3384</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Төретам кентінің 250 кВА трансформаторымен КТПН-10/0,4 кВ" жобасының құрылысы және жобалау сметалық құжаттарын әзірлеп, мемлекеттік сараптамадан өткізу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5575</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5575</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объектiлерiн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27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кентінде типтік жобадағы мал көміндісін салу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bl>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"20" шілдедегі</w:t>
      </w:r>
      <w:r>
        <w:br/>
      </w:r>
      <w:r>
        <w:rPr>
          <w:rFonts w:ascii="Times New Roman"/>
          <w:b w:val="false"/>
          <w:i w:val="false"/>
          <w:color w:val="000000"/>
          <w:sz w:val="28"/>
        </w:rPr>
        <w:t>
      кезектен тыс 40-сессиясының</w:t>
      </w:r>
      <w:r>
        <w:br/>
      </w:r>
      <w:r>
        <w:rPr>
          <w:rFonts w:ascii="Times New Roman"/>
          <w:b w:val="false"/>
          <w:i w:val="false"/>
          <w:color w:val="000000"/>
          <w:sz w:val="28"/>
        </w:rPr>
        <w:t>
      N 266 шешіміне 3-қосымша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кезекті 34 сессиясының</w:t>
      </w:r>
      <w:r>
        <w:br/>
      </w:r>
      <w:r>
        <w:rPr>
          <w:rFonts w:ascii="Times New Roman"/>
          <w:b w:val="false"/>
          <w:i w:val="false"/>
          <w:color w:val="000000"/>
          <w:sz w:val="28"/>
        </w:rPr>
        <w:t>
      N 224 шешіміне 6-қосымша</w:t>
      </w:r>
    </w:p>
    <w:bookmarkStart w:name="z8" w:id="3"/>
    <w:p>
      <w:pPr>
        <w:spacing w:after="0"/>
        <w:ind w:left="0"/>
        <w:jc w:val="left"/>
      </w:pPr>
      <w:r>
        <w:rPr>
          <w:rFonts w:ascii="Times New Roman"/>
          <w:b/>
          <w:i w:val="false"/>
          <w:color w:val="000000"/>
        </w:rPr>
        <w:t xml:space="preserve">        
Кент, ауылдық (селолық) округ әкімі аппараттарының 2011 жылға арналған бюджеттік бағдарламаларының тізбесі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818"/>
        <w:gridCol w:w="775"/>
        <w:gridCol w:w="8947"/>
        <w:gridCol w:w="1856"/>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444416</w:t>
            </w:r>
          </w:p>
        </w:tc>
      </w:tr>
      <w:tr>
        <w:trPr>
          <w:trHeight w:val="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154447</w:t>
            </w:r>
          </w:p>
        </w:tc>
      </w:tr>
      <w:tr>
        <w:trPr>
          <w:trHeight w:val="5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154447</w:t>
            </w:r>
          </w:p>
        </w:tc>
      </w:tr>
      <w:tr>
        <w:trPr>
          <w:trHeight w:val="8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139156</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22199</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10189</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8659</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w:t>
            </w: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w:t>
            </w:r>
          </w:p>
        </w:tc>
      </w:tr>
      <w:tr>
        <w:trPr>
          <w:trHeight w:val="2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9748</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w:t>
            </w:r>
          </w:p>
        </w:tc>
      </w:tr>
      <w:tr>
        <w:trPr>
          <w:trHeight w:val="4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w:t>
            </w:r>
          </w:p>
        </w:tc>
      </w:tr>
      <w:tr>
        <w:trPr>
          <w:trHeight w:val="7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168869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168869</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w:t>
            </w: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12277</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2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1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1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10897</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10547</w:t>
            </w:r>
          </w:p>
        </w:tc>
      </w:tr>
      <w:tr>
        <w:trPr>
          <w:trHeight w:val="2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114280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108087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10547</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120935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120935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120935</w:t>
            </w:r>
          </w:p>
        </w:tc>
      </w:tr>
      <w:tr>
        <w:trPr>
          <w:trHeight w:val="2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120935</w:t>
            </w:r>
          </w:p>
        </w:tc>
      </w:tr>
    </w:tbl>
    <w:bookmarkStart w:name="z9" w:id="4"/>
    <w:p>
      <w:pPr>
        <w:spacing w:after="0"/>
        <w:ind w:left="0"/>
        <w:jc w:val="left"/>
      </w:pPr>
      <w:r>
        <w:rPr>
          <w:rFonts w:ascii="Times New Roman"/>
          <w:b/>
          <w:i w:val="false"/>
          <w:color w:val="000000"/>
        </w:rPr>
        <w:t xml:space="preserve"> 
""2011-2013 жылдарға арналған аудандық бюджет туралы" Қармақшы аудандық мәслихатының 2010 жылғы 22 желтоқсандағы кезекті 34 сессиясының N224 шешіміне өзгерістер енгізу туралы" аудандық мәслихаттың шешіміне</w:t>
      </w:r>
      <w:r>
        <w:br/>
      </w:r>
      <w:r>
        <w:rPr>
          <w:rFonts w:ascii="Times New Roman"/>
          <w:b/>
          <w:i w:val="false"/>
          <w:color w:val="000000"/>
        </w:rPr>
        <w:t>
      ТҮСІНДІРМЕ ЖАЗБА</w:t>
      </w:r>
    </w:p>
    <w:bookmarkEnd w:id="4"/>
    <w:p>
      <w:pPr>
        <w:spacing w:after="0"/>
        <w:ind w:left="0"/>
        <w:jc w:val="both"/>
      </w:pPr>
      <w:r>
        <w:rPr>
          <w:rFonts w:ascii="Times New Roman"/>
          <w:b w:val="false"/>
          <w:i w:val="false"/>
          <w:color w:val="000000"/>
          <w:sz w:val="28"/>
        </w:rPr>
        <w:t>      "2011-2013 жылдарға арналған аудандық бюджет туралы" Қармақшы аудандық мәслихатының 2010 жылғы 22 желтоқсандағы кезекті 34 сессиясының N224 шешіміне төмендегі өзгерістер енгізілу ұсынылуда.</w:t>
      </w:r>
    </w:p>
    <w:p>
      <w:pPr>
        <w:spacing w:after="0"/>
        <w:ind w:left="0"/>
        <w:jc w:val="left"/>
      </w:pPr>
      <w:r>
        <w:rPr>
          <w:rFonts w:ascii="Times New Roman"/>
          <w:b/>
          <w:i w:val="false"/>
          <w:color w:val="000000"/>
        </w:rPr>
        <w:t xml:space="preserve">       Кірістер </w:t>
      </w:r>
    </w:p>
    <w:p>
      <w:pPr>
        <w:spacing w:after="0"/>
        <w:ind w:left="0"/>
        <w:jc w:val="both"/>
      </w:pPr>
      <w:r>
        <w:rPr>
          <w:rFonts w:ascii="Times New Roman"/>
          <w:b w:val="false"/>
          <w:i w:val="false"/>
          <w:color w:val="000000"/>
          <w:sz w:val="28"/>
        </w:rPr>
        <w:t>2011 жылға арналған аудан бюджетінің 6 айда атқарылуының қорытындысымен кірістер жоспарын 110 000 мың теңге көбейту көзделуде.</w:t>
      </w:r>
    </w:p>
    <w:p>
      <w:pPr>
        <w:spacing w:after="0"/>
        <w:ind w:left="0"/>
        <w:jc w:val="left"/>
      </w:pPr>
      <w:r>
        <w:rPr>
          <w:rFonts w:ascii="Times New Roman"/>
          <w:b/>
          <w:i w:val="false"/>
          <w:color w:val="000000"/>
        </w:rPr>
        <w:t xml:space="preserve">       Шығындар</w:t>
      </w:r>
    </w:p>
    <w:p>
      <w:pPr>
        <w:spacing w:after="0"/>
        <w:ind w:left="0"/>
        <w:jc w:val="both"/>
      </w:pPr>
      <w:r>
        <w:rPr>
          <w:rFonts w:ascii="Times New Roman"/>
          <w:b w:val="false"/>
          <w:i w:val="false"/>
          <w:color w:val="000000"/>
          <w:sz w:val="28"/>
        </w:rPr>
        <w:t>      1. Аудан бюджетінен қаржыландырылатын бюджеттік бағдарлама әкімшілерінің ұсыныстары бойынша бюджеттік бағдарламаларға қаралған қаржылардан мемлекеттік сатып алу қорытындысымен және жыл аяғына дейін игерілмейтін 62588 мың теңге қаражаттарды қайта бағыттау ұсынылады. Оның ішінде төмендегі бюджеттік бағдарлама әкімшілерінің бюджеттік бағдарламаларынан азайту жоспарлануда:</w:t>
      </w:r>
      <w:r>
        <w:br/>
      </w:r>
      <w:r>
        <w:rPr>
          <w:rFonts w:ascii="Times New Roman"/>
          <w:b w:val="false"/>
          <w:i w:val="false"/>
          <w:color w:val="000000"/>
          <w:sz w:val="28"/>
        </w:rPr>
        <w:t>
      Аудандық қаржы бөлімінің "Ауданның жергілікті атқарушы органының резерві" бюджеттік бағдарламасынан 3271 мың теңге игерілмеуіне байланысты;</w:t>
      </w:r>
      <w:r>
        <w:br/>
      </w:r>
      <w:r>
        <w:rPr>
          <w:rFonts w:ascii="Times New Roman"/>
          <w:b w:val="false"/>
          <w:i w:val="false"/>
          <w:color w:val="000000"/>
          <w:sz w:val="28"/>
        </w:rPr>
        <w:t>
      Аудандық білім бөлімінің "Жалпы білім беру" бюджеттік бағдарламасынан N121 және N108 мектептердің күрделі жөндеуіне қаралған қаржыдан мемлекеттік сатып алу конкурсының қорытындысымен үнемделген 5031 мың теңге;</w:t>
      </w:r>
      <w:r>
        <w:br/>
      </w:r>
      <w:r>
        <w:rPr>
          <w:rFonts w:ascii="Times New Roman"/>
          <w:b w:val="false"/>
          <w:i w:val="false"/>
          <w:color w:val="000000"/>
          <w:sz w:val="28"/>
        </w:rPr>
        <w:t>
      Аудандық құрылыс бөлімінің "Сумен жабдықтау жүйесін дамыту" бағдарламасынан Қуаңдария елді мекенінде ауыз сумен қамтамасыз ету жүйелерін қайта жаңғыртудан мемлекеттік сатып алу конкурсының қорытындысымен үнемделген 3725 мың теңге;</w:t>
      </w:r>
      <w:r>
        <w:br/>
      </w:r>
      <w:r>
        <w:rPr>
          <w:rFonts w:ascii="Times New Roman"/>
          <w:b w:val="false"/>
          <w:i w:val="false"/>
          <w:color w:val="000000"/>
          <w:sz w:val="28"/>
        </w:rPr>
        <w:t>
      Аудандық жұмыспен қамту және әлеуметтік бағдарламалар бөлімі бойынша жыл аяғына игерілмеуіне байланысты "Тұрғын үй көмегі" бюджеттік бағдарламасынан 21980 мың теңге, "18 жасқа дейінгі балалар жәрдемақысы" бюджеттік бағдарламасынан 4700 мың теңге, "Жұмыссыздарды кәсіптік даярлау және қайта даярлау" кіші бағдарламасынан 2495 мың теңге, "Жергілікті өкілетті органдардың шешімі бойынша мұқтаж азаматтардың жекелеген топтарына әлеуметтік көмек" бюджеттік бағдарламасынан 196 мың теңге,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 бюджеттік бағдарламасынан 1012 мың теңге;</w:t>
      </w:r>
      <w:r>
        <w:br/>
      </w:r>
      <w:r>
        <w:rPr>
          <w:rFonts w:ascii="Times New Roman"/>
          <w:b w:val="false"/>
          <w:i w:val="false"/>
          <w:color w:val="000000"/>
          <w:sz w:val="28"/>
        </w:rPr>
        <w:t>
      Аудандық ветеринария бөлімінің "Ауру жануарларды санитарлық союды ұйымдастыру" бюджеттік бағдарламасынан 1079 мың теңге;</w:t>
      </w:r>
      <w:r>
        <w:br/>
      </w:r>
      <w:r>
        <w:rPr>
          <w:rFonts w:ascii="Times New Roman"/>
          <w:b w:val="false"/>
          <w:i w:val="false"/>
          <w:color w:val="000000"/>
          <w:sz w:val="28"/>
        </w:rPr>
        <w:t>
      Аудандық мәдениет және тілдерді дамыту бөлімінің "Мәдени-демалыс жұмысын қолдау" бюджеттік бағдарламасынан аудандық мәдениет үйінің шатырын орналастыруға бөлінген қаржының игерілмеуіне байланысты 17484 мың теңге;</w:t>
      </w:r>
      <w:r>
        <w:br/>
      </w:r>
      <w:r>
        <w:rPr>
          <w:rFonts w:ascii="Times New Roman"/>
          <w:b w:val="false"/>
          <w:i w:val="false"/>
          <w:color w:val="000000"/>
          <w:sz w:val="28"/>
        </w:rPr>
        <w:t>
      Жосалы кенті әкімінің аппаратының мемлекеттік сатып алу конкурсының қорытындысымен үнемделген "Елді мекендердің санитариясын қамтамасыз ету" бюджеттік бағдарламасынан 215 мың теңге, "Елді мекендерді абаттандыру мен көгалдандыру" бюджеттік бағдарламасынан 648 мың теңге, "Елді мекендерді сумен жабдықтауды ұйымдастыру" бюджеттік бағдарламасынан 36 мың теңге, "Аудандық маңызы бар қалаларда, кенттерде ауылдарда, ауылдық округтерде автомобиль жолдарының жұмыс істеуін қамтамасыз ету" бюджеттік бағдарламасынан 357 мың теңге;</w:t>
      </w:r>
      <w:r>
        <w:br/>
      </w:r>
      <w:r>
        <w:rPr>
          <w:rFonts w:ascii="Times New Roman"/>
          <w:b w:val="false"/>
          <w:i w:val="false"/>
          <w:color w:val="000000"/>
          <w:sz w:val="28"/>
        </w:rPr>
        <w:t>
      Төретам кенті әкімінің аппаратының "Мемлекеттік органдардың күрделі шығыстары" бюджеттік бағдарламасынан 100 мың теңге;</w:t>
      </w:r>
      <w:r>
        <w:br/>
      </w:r>
      <w:r>
        <w:rPr>
          <w:rFonts w:ascii="Times New Roman"/>
          <w:b w:val="false"/>
          <w:i w:val="false"/>
          <w:color w:val="000000"/>
          <w:sz w:val="28"/>
        </w:rPr>
        <w:t>
      Көмекбаев ауылдық округ әкімінің аппаратының "Елді мекендерді абаттандыру мен көгалдандыру" бюджеттік бағдарламасынан 25 мың теңге;</w:t>
      </w:r>
      <w:r>
        <w:br/>
      </w:r>
      <w:r>
        <w:rPr>
          <w:rFonts w:ascii="Times New Roman"/>
          <w:b w:val="false"/>
          <w:i w:val="false"/>
          <w:color w:val="000000"/>
          <w:sz w:val="28"/>
        </w:rPr>
        <w:t>
      Қуаңдария ауылдық округ әкімінің аппаратының "Елді мекендерді абаттандыру мен көгалдандыру" бюджеттік бағдарламасынан 202 мың теңге, "Мемлекеттік органдардың күрделі шығыстары" бюджеттік бағдарламасынан 32 мың теңге;</w:t>
      </w:r>
      <w:r>
        <w:br/>
      </w:r>
      <w:r>
        <w:rPr>
          <w:rFonts w:ascii="Times New Roman"/>
          <w:b w:val="false"/>
          <w:i w:val="false"/>
          <w:color w:val="000000"/>
          <w:sz w:val="28"/>
        </w:rPr>
        <w:t>
      2. 2011 жылға арналған аудан бюджетінің кірістерін 110 000 мың теңгеге көбейту және бюджеттік бағдарламаларға қаралған қаржылардан мемлекеттік сатып алу қорытындысымен және жыл аяғына дейін игерілмейтін 62588 мың теңгені азайту арқылы, барлығы 172588 мың теңге қаражат төмендегі бюджеттік бағдарлама әкімшілерінің шығындарына бағытталуда.</w:t>
      </w:r>
      <w:r>
        <w:br/>
      </w:r>
      <w:r>
        <w:rPr>
          <w:rFonts w:ascii="Times New Roman"/>
          <w:b w:val="false"/>
          <w:i w:val="false"/>
          <w:color w:val="000000"/>
          <w:sz w:val="28"/>
        </w:rPr>
        <w:t>
      </w:t>
      </w:r>
      <w:r>
        <w:rPr>
          <w:rFonts w:ascii="Times New Roman"/>
          <w:b/>
          <w:i w:val="false"/>
          <w:color w:val="000000"/>
          <w:sz w:val="28"/>
        </w:rPr>
        <w:t>Аудандық мәслихат аппараты:</w:t>
      </w:r>
      <w:r>
        <w:br/>
      </w:r>
      <w:r>
        <w:rPr>
          <w:rFonts w:ascii="Times New Roman"/>
          <w:b w:val="false"/>
          <w:i w:val="false"/>
          <w:color w:val="000000"/>
          <w:sz w:val="28"/>
        </w:rPr>
        <w:t>
      112 001 "Аудан (облыстық маңызы бар қала) мәслихатының қызметін қамтамасыз ету жөніндегі қызметтер" бюджеттік бағдарламасына – 908 мың теңге;</w:t>
      </w:r>
      <w:r>
        <w:br/>
      </w:r>
      <w:r>
        <w:rPr>
          <w:rFonts w:ascii="Times New Roman"/>
          <w:b w:val="false"/>
          <w:i w:val="false"/>
          <w:color w:val="000000"/>
          <w:sz w:val="28"/>
        </w:rPr>
        <w:t>
      </w:t>
      </w:r>
      <w:r>
        <w:rPr>
          <w:rFonts w:ascii="Times New Roman"/>
          <w:b/>
          <w:i w:val="false"/>
          <w:color w:val="000000"/>
          <w:sz w:val="28"/>
        </w:rPr>
        <w:t>Аудан әкімінің аппараты:</w:t>
      </w:r>
      <w:r>
        <w:br/>
      </w:r>
      <w:r>
        <w:rPr>
          <w:rFonts w:ascii="Times New Roman"/>
          <w:b w:val="false"/>
          <w:i w:val="false"/>
          <w:color w:val="000000"/>
          <w:sz w:val="28"/>
        </w:rPr>
        <w:t>
      122 001 "Аудан әкімінің қызметін қамтамасыз ету жөніндегі қызметтер" бюджеттік бағдарламасына аппараттың ағымдағы шығындарына 3781 мың теңге, әкімшілік ғимаратын ағымдағы жөндеуге 18000 мың теңге;</w:t>
      </w:r>
      <w:r>
        <w:br/>
      </w:r>
      <w:r>
        <w:rPr>
          <w:rFonts w:ascii="Times New Roman"/>
          <w:b w:val="false"/>
          <w:i w:val="false"/>
          <w:color w:val="000000"/>
          <w:sz w:val="28"/>
        </w:rPr>
        <w:t>
      122 003 "Мемлекеттік органдардың күрделі шығыстары" бюджеттік бағдарламасына негізгі құралдарға жататын мүліктер сатып алуға 670 мың теңге қаралды.</w:t>
      </w:r>
      <w:r>
        <w:br/>
      </w:r>
      <w:r>
        <w:rPr>
          <w:rFonts w:ascii="Times New Roman"/>
          <w:b w:val="false"/>
          <w:i w:val="false"/>
          <w:color w:val="000000"/>
          <w:sz w:val="28"/>
        </w:rPr>
        <w:t>
      </w:t>
      </w:r>
      <w:r>
        <w:rPr>
          <w:rFonts w:ascii="Times New Roman"/>
          <w:b/>
          <w:i w:val="false"/>
          <w:color w:val="000000"/>
          <w:sz w:val="28"/>
        </w:rPr>
        <w:t>Аудандық білім бөлімі:</w:t>
      </w:r>
      <w:r>
        <w:br/>
      </w:r>
      <w:r>
        <w:rPr>
          <w:rFonts w:ascii="Times New Roman"/>
          <w:b w:val="false"/>
          <w:i w:val="false"/>
          <w:color w:val="000000"/>
          <w:sz w:val="28"/>
        </w:rPr>
        <w:t>
      464 003 "Жалпы білім беру" бюджеттік бағдарламасына N99 мектепке жылу жүйесін жөндеу жұмыстарына 1600 мың теңге қаралды.</w:t>
      </w:r>
      <w:r>
        <w:br/>
      </w:r>
      <w:r>
        <w:rPr>
          <w:rFonts w:ascii="Times New Roman"/>
          <w:b w:val="false"/>
          <w:i w:val="false"/>
          <w:color w:val="000000"/>
          <w:sz w:val="28"/>
        </w:rPr>
        <w:t>
      </w:t>
      </w:r>
      <w:r>
        <w:rPr>
          <w:rFonts w:ascii="Times New Roman"/>
          <w:b/>
          <w:i w:val="false"/>
          <w:color w:val="000000"/>
          <w:sz w:val="28"/>
        </w:rPr>
        <w:t>Аудандық құрылыс бөлімі:</w:t>
      </w:r>
      <w:r>
        <w:br/>
      </w:r>
      <w:r>
        <w:rPr>
          <w:rFonts w:ascii="Times New Roman"/>
          <w:b w:val="false"/>
          <w:i w:val="false"/>
          <w:color w:val="000000"/>
          <w:sz w:val="28"/>
        </w:rPr>
        <w:t>
      467 001 "Жергілікті деңгейде құрылыс саласындағы мемлекеттік саясатты іске асыру жөніндегі қызметтер" бюджеттік бағдарламасына бөлімнің ағымдағы шығындарына 1393 мың теңге;</w:t>
      </w:r>
      <w:r>
        <w:br/>
      </w:r>
      <w:r>
        <w:rPr>
          <w:rFonts w:ascii="Times New Roman"/>
          <w:b w:val="false"/>
          <w:i w:val="false"/>
          <w:color w:val="000000"/>
          <w:sz w:val="28"/>
        </w:rPr>
        <w:t>
      467 010 "Ауыл шаруашылығы объектiлерiн дамыту" бюджеттік бағдарламасына Жосалы кентінде типтік жобадағы мал көміндісін салуға 5575 мың теңге;</w:t>
      </w:r>
      <w:r>
        <w:br/>
      </w:r>
      <w:r>
        <w:rPr>
          <w:rFonts w:ascii="Times New Roman"/>
          <w:b w:val="false"/>
          <w:i w:val="false"/>
          <w:color w:val="000000"/>
          <w:sz w:val="28"/>
        </w:rPr>
        <w:t>
      467 005 "Коммуналдық шаруашылығын дамыту" бюджеттік бағдарламасына Жосалы кентінде қатты тұрмыстық қалдықтар тастайтын арнайы полигон құрылысының мемлекеттік сараптамадан өткізілген жобалық-сметалық құжаттамасын әзірлеуге 2500 мың теңге қаралды.</w:t>
      </w:r>
      <w:r>
        <w:br/>
      </w:r>
      <w:r>
        <w:rPr>
          <w:rFonts w:ascii="Times New Roman"/>
          <w:b w:val="false"/>
          <w:i w:val="false"/>
          <w:color w:val="000000"/>
          <w:sz w:val="28"/>
        </w:rPr>
        <w:t>
      </w:t>
      </w:r>
      <w:r>
        <w:rPr>
          <w:rFonts w:ascii="Times New Roman"/>
          <w:b/>
          <w:i w:val="false"/>
          <w:color w:val="000000"/>
          <w:sz w:val="28"/>
        </w:rPr>
        <w:t>Аудандық жұмыспен қамту және әлеуметтік бағдарламалар бөлімі</w:t>
      </w:r>
      <w:r>
        <w:rPr>
          <w:rFonts w:ascii="Times New Roman"/>
          <w:b w:val="false"/>
          <w:i w:val="false"/>
          <w:color w:val="000000"/>
          <w:sz w:val="28"/>
        </w:rPr>
        <w:t>:</w:t>
      </w:r>
      <w:r>
        <w:br/>
      </w:r>
      <w:r>
        <w:rPr>
          <w:rFonts w:ascii="Times New Roman"/>
          <w:b w:val="false"/>
          <w:i w:val="false"/>
          <w:color w:val="000000"/>
          <w:sz w:val="28"/>
        </w:rPr>
        <w:t>
      451 002 "Еңбекпен қамту бағдарламасы" бюджеттік бағдарламасына қоғамдық жұмыстарға 4321 мың теңге;</w:t>
      </w:r>
      <w:r>
        <w:br/>
      </w:r>
      <w:r>
        <w:rPr>
          <w:rFonts w:ascii="Times New Roman"/>
          <w:b w:val="false"/>
          <w:i w:val="false"/>
          <w:color w:val="000000"/>
          <w:sz w:val="28"/>
        </w:rPr>
        <w:t>
      451 004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бюджеттік бағдарламасына 194 мың теңге;</w:t>
      </w:r>
      <w:r>
        <w:br/>
      </w:r>
      <w:r>
        <w:rPr>
          <w:rFonts w:ascii="Times New Roman"/>
          <w:b w:val="false"/>
          <w:i w:val="false"/>
          <w:color w:val="000000"/>
          <w:sz w:val="28"/>
        </w:rPr>
        <w:t>
      451 017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 бюджеттік бағдарламасына жеке көмекшілер қызметіне 6819 мың теңге;</w:t>
      </w:r>
      <w:r>
        <w:br/>
      </w:r>
      <w:r>
        <w:rPr>
          <w:rFonts w:ascii="Times New Roman"/>
          <w:b w:val="false"/>
          <w:i w:val="false"/>
          <w:color w:val="000000"/>
          <w:sz w:val="28"/>
        </w:rPr>
        <w:t>
      451 010 "Үйден тәрбиеленіп оқытылатын мүгедек балаларды материалдық қамтамасыз ету" бюджеттік бағдарламасына 414 мың теңге;</w:t>
      </w:r>
      <w:r>
        <w:br/>
      </w:r>
      <w:r>
        <w:rPr>
          <w:rFonts w:ascii="Times New Roman"/>
          <w:b w:val="false"/>
          <w:i w:val="false"/>
          <w:color w:val="000000"/>
          <w:sz w:val="28"/>
        </w:rPr>
        <w:t>
      451 001 "Жергілікті деңгейде халық үшін әлеумеетік бағдарламаларды жұмыспен қамтуды қамтамасыз етуді іске асыру саласындағы мемлекеттік саясатты іске асыру жөніндегі қызметтер" бюджеттік бағдарламасына ағымдағы шығындарына 260 мың теңге қаралуда.</w:t>
      </w:r>
      <w:r>
        <w:br/>
      </w:r>
      <w:r>
        <w:rPr>
          <w:rFonts w:ascii="Times New Roman"/>
          <w:b w:val="false"/>
          <w:i w:val="false"/>
          <w:color w:val="000000"/>
          <w:sz w:val="28"/>
        </w:rPr>
        <w:t>
      </w:t>
      </w:r>
      <w:r>
        <w:rPr>
          <w:rFonts w:ascii="Times New Roman"/>
          <w:b/>
          <w:i w:val="false"/>
          <w:color w:val="000000"/>
          <w:sz w:val="28"/>
        </w:rPr>
        <w:t>Аудандық ішкі саясат бөлімі:</w:t>
      </w:r>
      <w:r>
        <w:br/>
      </w:r>
      <w:r>
        <w:rPr>
          <w:rFonts w:ascii="Times New Roman"/>
          <w:b w:val="false"/>
          <w:i w:val="false"/>
          <w:color w:val="000000"/>
          <w:sz w:val="28"/>
        </w:rPr>
        <w:t>
      456 002 "Газеттер мен журналдар арқылы мемлекеттік ақпараттық саясат жүргізу" бюджеттік бағдарламасына 3000 мың теңге;</w:t>
      </w:r>
      <w:r>
        <w:br/>
      </w:r>
      <w:r>
        <w:rPr>
          <w:rFonts w:ascii="Times New Roman"/>
          <w:b w:val="false"/>
          <w:i w:val="false"/>
          <w:color w:val="000000"/>
          <w:sz w:val="28"/>
        </w:rPr>
        <w:t>
      456 003 "Жастар саясаты саласындағы өңірлік бағдарламаларды iске асыру" бюджеттік бағдарламасына 1000 мың теңге;</w:t>
      </w:r>
      <w:r>
        <w:br/>
      </w:r>
      <w:r>
        <w:rPr>
          <w:rFonts w:ascii="Times New Roman"/>
          <w:b w:val="false"/>
          <w:i w:val="false"/>
          <w:color w:val="000000"/>
          <w:sz w:val="28"/>
        </w:rPr>
        <w:t>
      456 005 "Телерадио хабарларын тарату арқылы мемлекеттік ақпараттық саясатты жүргізу жөніндегі қызметтер" бюджеттік бағдарламасына 1000 мың теңге қаралды.</w:t>
      </w:r>
      <w:r>
        <w:br/>
      </w:r>
      <w:r>
        <w:rPr>
          <w:rFonts w:ascii="Times New Roman"/>
          <w:b w:val="false"/>
          <w:i w:val="false"/>
          <w:color w:val="000000"/>
          <w:sz w:val="28"/>
        </w:rPr>
        <w:t>
      </w:t>
      </w:r>
      <w:r>
        <w:rPr>
          <w:rFonts w:ascii="Times New Roman"/>
          <w:b/>
          <w:i w:val="false"/>
          <w:color w:val="000000"/>
          <w:sz w:val="28"/>
        </w:rPr>
        <w:t>Аудандық мәдениет және тілдерді дамыту бөлімі:</w:t>
      </w:r>
      <w:r>
        <w:br/>
      </w:r>
      <w:r>
        <w:rPr>
          <w:rFonts w:ascii="Times New Roman"/>
          <w:b w:val="false"/>
          <w:i w:val="false"/>
          <w:color w:val="000000"/>
          <w:sz w:val="28"/>
        </w:rPr>
        <w:t>
      455 003 "Мәдени-демалыс жұмысын қолдау" бюджеттік бағдарламасына аудандық мәдениет үйіне музыкалық аппаратура сатып алуға 5321 мың теңге, құрастырмалы сахна мен жарық беру құрылғыларын алуға 5431 мың теңге, "Жыраулар үйі" МҚК-ның іс-сапар шығындарына 100 мың теңге, мәдени мерекелік іс-шараларды ұйымдастыруға 183 мың теңге;</w:t>
      </w:r>
      <w:r>
        <w:br/>
      </w:r>
      <w:r>
        <w:rPr>
          <w:rFonts w:ascii="Times New Roman"/>
          <w:b w:val="false"/>
          <w:i w:val="false"/>
          <w:color w:val="000000"/>
          <w:sz w:val="28"/>
        </w:rPr>
        <w:t>
      455 001 "Жергілікті деңгейде тілдерді және мәдениетті дамыту саласындағы мемлекеттік саясатты іске асыру жөніндегі қызметтер" бюджеттік бағдарламасына бөлімінің ағымдағы шығындарына 191 мың теңге қаралды.</w:t>
      </w:r>
      <w:r>
        <w:br/>
      </w:r>
      <w:r>
        <w:rPr>
          <w:rFonts w:ascii="Times New Roman"/>
          <w:b w:val="false"/>
          <w:i w:val="false"/>
          <w:color w:val="000000"/>
          <w:sz w:val="28"/>
        </w:rPr>
        <w:t>
      </w:t>
      </w:r>
      <w:r>
        <w:rPr>
          <w:rFonts w:ascii="Times New Roman"/>
          <w:b/>
          <w:i w:val="false"/>
          <w:color w:val="000000"/>
          <w:sz w:val="28"/>
        </w:rPr>
        <w:t>Аудандық тұрғын үй-коммуналдық шаруашылық, жолаушылар көлігі және автомобиль жолдары бөлімі:</w:t>
      </w:r>
      <w:r>
        <w:br/>
      </w:r>
      <w:r>
        <w:rPr>
          <w:rFonts w:ascii="Times New Roman"/>
          <w:b w:val="false"/>
          <w:i w:val="false"/>
          <w:color w:val="000000"/>
          <w:sz w:val="28"/>
        </w:rPr>
        <w:t>
      458 001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бюджеттік бағдарламасына келісім шарт негізінде маман ұстауға 297 мың теңге, қосалқы бөлшектер сатып алуға 50 мың теңге;</w:t>
      </w:r>
      <w:r>
        <w:br/>
      </w:r>
      <w:r>
        <w:rPr>
          <w:rFonts w:ascii="Times New Roman"/>
          <w:b w:val="false"/>
          <w:i w:val="false"/>
          <w:color w:val="000000"/>
          <w:sz w:val="28"/>
        </w:rPr>
        <w:t>
      458 021 "Елді мекендерде жол жүрісі қауіпсіздігін қамтамасыз ету" бюджеттік бағдарламасына Жосалы кентінде 2 көшеге бағдаршам орнатуға 4000 мың теңге қаралды.</w:t>
      </w:r>
      <w:r>
        <w:br/>
      </w:r>
      <w:r>
        <w:rPr>
          <w:rFonts w:ascii="Times New Roman"/>
          <w:b w:val="false"/>
          <w:i w:val="false"/>
          <w:color w:val="000000"/>
          <w:sz w:val="28"/>
        </w:rPr>
        <w:t>
      </w:t>
      </w:r>
      <w:r>
        <w:rPr>
          <w:rFonts w:ascii="Times New Roman"/>
          <w:b/>
          <w:i w:val="false"/>
          <w:color w:val="000000"/>
          <w:sz w:val="28"/>
        </w:rPr>
        <w:t>Аудандық сәулет және қала құрылысы бөлімі:</w:t>
      </w:r>
      <w:r>
        <w:br/>
      </w:r>
      <w:r>
        <w:rPr>
          <w:rFonts w:ascii="Times New Roman"/>
          <w:b w:val="false"/>
          <w:i w:val="false"/>
          <w:color w:val="000000"/>
          <w:sz w:val="28"/>
        </w:rPr>
        <w:t>
      468 001 "Жергілікті деңгейде сәулет және қала құрылысы саласындағы мемлекеттік саясатты іске асыру жөніндегі қызметтер" бюджеттік бағдарламасына ағымдағы шығындарына 608 мың теңге;</w:t>
      </w:r>
      <w:r>
        <w:br/>
      </w:r>
      <w:r>
        <w:rPr>
          <w:rFonts w:ascii="Times New Roman"/>
          <w:b w:val="false"/>
          <w:i w:val="false"/>
          <w:color w:val="000000"/>
          <w:sz w:val="28"/>
        </w:rPr>
        <w:t>
      468 003 "Ауданның қала құрылысы даму аумағын және елді мекендердің бас жоспарлары схемаларын әзірлеу" бюджеттік бағдарламасына Шобанқазған, Кекірелі елді мекендерінің даму сызбасына 500 мың теңге қаралды.</w:t>
      </w:r>
      <w:r>
        <w:br/>
      </w:r>
      <w:r>
        <w:rPr>
          <w:rFonts w:ascii="Times New Roman"/>
          <w:b w:val="false"/>
          <w:i w:val="false"/>
          <w:color w:val="000000"/>
          <w:sz w:val="28"/>
        </w:rPr>
        <w:t>
      </w:t>
      </w:r>
      <w:r>
        <w:rPr>
          <w:rFonts w:ascii="Times New Roman"/>
          <w:b/>
          <w:i w:val="false"/>
          <w:color w:val="000000"/>
          <w:sz w:val="28"/>
        </w:rPr>
        <w:t>Аудандық ветеринария бөлімі:</w:t>
      </w:r>
      <w:r>
        <w:br/>
      </w:r>
      <w:r>
        <w:rPr>
          <w:rFonts w:ascii="Times New Roman"/>
          <w:b w:val="false"/>
          <w:i w:val="false"/>
          <w:color w:val="000000"/>
          <w:sz w:val="28"/>
        </w:rPr>
        <w:t>
      473 001 "Жергілікті деңгейде ветеринария саласындағы мемлекеттік саясатты іске асыру жөніндегі қызметтер" бюджеттік бағдарламасына ағымдағы шығындарына 554 мың теңге;</w:t>
      </w:r>
      <w:r>
        <w:br/>
      </w:r>
      <w:r>
        <w:rPr>
          <w:rFonts w:ascii="Times New Roman"/>
          <w:b w:val="false"/>
          <w:i w:val="false"/>
          <w:color w:val="000000"/>
          <w:sz w:val="28"/>
        </w:rPr>
        <w:t>
      473 007 "Қаңғыбас иттер мен мысықтарды аулауды және жоюды ұйымдастыру" бюджеттік бағдарламасына 500 мың теңге;</w:t>
      </w:r>
      <w:r>
        <w:br/>
      </w:r>
      <w:r>
        <w:rPr>
          <w:rFonts w:ascii="Times New Roman"/>
          <w:b w:val="false"/>
          <w:i w:val="false"/>
          <w:color w:val="000000"/>
          <w:sz w:val="28"/>
        </w:rPr>
        <w:t>
      473 008 "Алып қойылатын және жойылатын ауру жануарлардың, жануарлардан алынатын өнімдер мен шикізаттың құнын иелеріне өтеу" бюджеттік бағдарламасына 500 мың теңге қаралды.</w:t>
      </w:r>
      <w:r>
        <w:br/>
      </w:r>
      <w:r>
        <w:rPr>
          <w:rFonts w:ascii="Times New Roman"/>
          <w:b w:val="false"/>
          <w:i w:val="false"/>
          <w:color w:val="000000"/>
          <w:sz w:val="28"/>
        </w:rPr>
        <w:t>
      </w:t>
      </w:r>
      <w:r>
        <w:rPr>
          <w:rFonts w:ascii="Times New Roman"/>
          <w:b/>
          <w:i w:val="false"/>
          <w:color w:val="000000"/>
          <w:sz w:val="28"/>
        </w:rPr>
        <w:t>Аудандық дене шынықтыру және спорт бөлімі:</w:t>
      </w:r>
      <w:r>
        <w:br/>
      </w:r>
      <w:r>
        <w:rPr>
          <w:rFonts w:ascii="Times New Roman"/>
          <w:b w:val="false"/>
          <w:i w:val="false"/>
          <w:color w:val="000000"/>
          <w:sz w:val="28"/>
        </w:rPr>
        <w:t>
      465 007 "Әртүрлі спорт түрлері бойынша аудан құрама командаларының мүшелерін дайындау және олардың облыстық жарыстарына қатысуы" бюджеттік бағдарламасына 1423 мың теңге қаралды.</w:t>
      </w:r>
      <w:r>
        <w:br/>
      </w:r>
      <w:r>
        <w:rPr>
          <w:rFonts w:ascii="Times New Roman"/>
          <w:b w:val="false"/>
          <w:i w:val="false"/>
          <w:color w:val="000000"/>
          <w:sz w:val="28"/>
        </w:rPr>
        <w:t>
      </w:t>
      </w:r>
      <w:r>
        <w:rPr>
          <w:rFonts w:ascii="Times New Roman"/>
          <w:b/>
          <w:i w:val="false"/>
          <w:color w:val="000000"/>
          <w:sz w:val="28"/>
        </w:rPr>
        <w:t>Аудандық кәсіпкерлік бөлімі:</w:t>
      </w:r>
      <w:r>
        <w:br/>
      </w:r>
      <w:r>
        <w:rPr>
          <w:rFonts w:ascii="Times New Roman"/>
          <w:b w:val="false"/>
          <w:i w:val="false"/>
          <w:color w:val="000000"/>
          <w:sz w:val="28"/>
        </w:rPr>
        <w:t>
      469 001 "Жергілікті деңгейде кәсіпкерлік пен өнеркәсіпті дамыту саласындағы мемлекеттік саясатты іске асыру жөніндегі қызметтер" бюджеттік бағдарламасына келісім шарт негізінде маман ұстауға 297 мың теңге қаралды.</w:t>
      </w:r>
      <w:r>
        <w:br/>
      </w:r>
      <w:r>
        <w:rPr>
          <w:rFonts w:ascii="Times New Roman"/>
          <w:b w:val="false"/>
          <w:i w:val="false"/>
          <w:color w:val="000000"/>
          <w:sz w:val="28"/>
        </w:rPr>
        <w:t>
      </w:t>
      </w:r>
      <w:r>
        <w:rPr>
          <w:rFonts w:ascii="Times New Roman"/>
          <w:b/>
          <w:i w:val="false"/>
          <w:color w:val="000000"/>
          <w:sz w:val="28"/>
        </w:rPr>
        <w:t>Аудандық ауыл шаруашылығы бөлімі:</w:t>
      </w:r>
      <w:r>
        <w:br/>
      </w:r>
      <w:r>
        <w:rPr>
          <w:rFonts w:ascii="Times New Roman"/>
          <w:b w:val="false"/>
          <w:i w:val="false"/>
          <w:color w:val="000000"/>
          <w:sz w:val="28"/>
        </w:rPr>
        <w:t>
      462 001 "Жергілікті деңгейде ауыл шаруашылығы саласындағы мемлекеттік саясатты іске асыру жөніндегі қызметтер" бюджеттік бағдарламасына келісім шарт негізінде маман ұстауға 297 мың теңге қаралды.</w:t>
      </w:r>
      <w:r>
        <w:br/>
      </w:r>
      <w:r>
        <w:rPr>
          <w:rFonts w:ascii="Times New Roman"/>
          <w:b w:val="false"/>
          <w:i w:val="false"/>
          <w:color w:val="000000"/>
          <w:sz w:val="28"/>
        </w:rPr>
        <w:t>
      </w:t>
      </w:r>
      <w:r>
        <w:rPr>
          <w:rFonts w:ascii="Times New Roman"/>
          <w:b/>
          <w:i w:val="false"/>
          <w:color w:val="000000"/>
          <w:sz w:val="28"/>
        </w:rPr>
        <w:t>Жосалы кенті әкімінің аппараты:</w:t>
      </w:r>
      <w:r>
        <w:br/>
      </w:r>
      <w:r>
        <w:rPr>
          <w:rFonts w:ascii="Times New Roman"/>
          <w:b w:val="false"/>
          <w:i w:val="false"/>
          <w:color w:val="000000"/>
          <w:sz w:val="28"/>
        </w:rPr>
        <w:t>
      123 008 "Елді мекендерде көшелерді жарықтандыру" бюджеттік бағдарламасына 8300 мың теңге;</w:t>
      </w:r>
      <w:r>
        <w:br/>
      </w:r>
      <w:r>
        <w:rPr>
          <w:rFonts w:ascii="Times New Roman"/>
          <w:b w:val="false"/>
          <w:i w:val="false"/>
          <w:color w:val="000000"/>
          <w:sz w:val="28"/>
        </w:rPr>
        <w:t>
      123 009 "Елді мекендердің санитариясын қамтамасыз ету" бюджеттік бағдарламасына 5000 мың теңге;</w:t>
      </w:r>
      <w:r>
        <w:br/>
      </w:r>
      <w:r>
        <w:rPr>
          <w:rFonts w:ascii="Times New Roman"/>
          <w:b w:val="false"/>
          <w:i w:val="false"/>
          <w:color w:val="000000"/>
          <w:sz w:val="28"/>
        </w:rPr>
        <w:t>
      123 011 "Елді мекендерді абаттандыру мен көгалдандыру" бюджеттік бағдарламасына аяқ су беру шығындарына 6000 мың теңге, көшелерге су себуге 651 мың теңге, көшелерге 8 жерге арка орнатуға 11800 мың теңге, Қорқыт Ата, Аманкелді көшелеріне көмкерме орнатуға 11392 мың теңге, көшедегі бағаналарға жанатын безендіру үлгілерін орнатуға 1000 мың теңге, Жаңа жыл мерекесі шараларын ұйымдастыруға 2240 мың теңге;</w:t>
      </w:r>
      <w:r>
        <w:br/>
      </w:r>
      <w:r>
        <w:rPr>
          <w:rFonts w:ascii="Times New Roman"/>
          <w:b w:val="false"/>
          <w:i w:val="false"/>
          <w:color w:val="000000"/>
          <w:sz w:val="28"/>
        </w:rPr>
        <w:t>
      123 014 "Елді мекендерді сумен жабдықтауды ұйымдастыру" бюджеттік бағдарламасына ауыз сумен қамтамасыз ету жүйелерін ағымдағы жөндеуге 5000 мың теңге;</w:t>
      </w:r>
      <w:r>
        <w:br/>
      </w:r>
      <w:r>
        <w:rPr>
          <w:rFonts w:ascii="Times New Roman"/>
          <w:b w:val="false"/>
          <w:i w:val="false"/>
          <w:color w:val="000000"/>
          <w:sz w:val="28"/>
        </w:rPr>
        <w:t>
      123 013 "Аудандық маңызы бар қалаларда, кенттерде, ауылдарда (селоларда), ауылдық (селолық) округтерде автомобиль жолдарының жұмыс істеуін қамтамасыз ету" бюджеттік бағдарламасына Өміров, Әуезов көшелеріне орташа жөндеу жұмыстарына 36300 мың теңге;</w:t>
      </w:r>
      <w:r>
        <w:br/>
      </w:r>
      <w:r>
        <w:rPr>
          <w:rFonts w:ascii="Times New Roman"/>
          <w:b w:val="false"/>
          <w:i w:val="false"/>
          <w:color w:val="000000"/>
          <w:sz w:val="28"/>
        </w:rPr>
        <w:t>
      123 001 "Қаладағы аудан, аудандық маңызы бар қаланың, кент, ауыл, ауылдық округ әкімінің қызметін қамтамасыз ету жөніндегі қызметтер" бюджеттік бағдарламасына ағымдағы шығындарына 310 мың теңге;</w:t>
      </w:r>
      <w:r>
        <w:br/>
      </w:r>
      <w:r>
        <w:rPr>
          <w:rFonts w:ascii="Times New Roman"/>
          <w:b w:val="false"/>
          <w:i w:val="false"/>
          <w:color w:val="000000"/>
          <w:sz w:val="28"/>
        </w:rPr>
        <w:t>
      123 022 "Мемлекеттік органдардың күрделі шығыстары" бюджеттік бағдарламасына 2000 мың теңге қаралды.</w:t>
      </w:r>
      <w:r>
        <w:br/>
      </w:r>
      <w:r>
        <w:rPr>
          <w:rFonts w:ascii="Times New Roman"/>
          <w:b w:val="false"/>
          <w:i w:val="false"/>
          <w:color w:val="000000"/>
          <w:sz w:val="28"/>
        </w:rPr>
        <w:t>
      </w:t>
      </w:r>
      <w:r>
        <w:rPr>
          <w:rFonts w:ascii="Times New Roman"/>
          <w:b/>
          <w:i w:val="false"/>
          <w:color w:val="000000"/>
          <w:sz w:val="28"/>
        </w:rPr>
        <w:t>Төретам кенті әкімінің аппараты:</w:t>
      </w:r>
      <w:r>
        <w:br/>
      </w:r>
      <w:r>
        <w:rPr>
          <w:rFonts w:ascii="Times New Roman"/>
          <w:b w:val="false"/>
          <w:i w:val="false"/>
          <w:color w:val="000000"/>
          <w:sz w:val="28"/>
        </w:rPr>
        <w:t>
      123 014 "Елді мекендерді сумен жабдықтауды ұйымдастыру" бюджеттік бағдарламасына ауыз сумен қамтамасыз ету жүйелерін жөндеуге 6174 мың теңге қаралды.</w:t>
      </w:r>
      <w:r>
        <w:br/>
      </w:r>
      <w:r>
        <w:rPr>
          <w:rFonts w:ascii="Times New Roman"/>
          <w:b w:val="false"/>
          <w:i w:val="false"/>
          <w:color w:val="000000"/>
          <w:sz w:val="28"/>
        </w:rPr>
        <w:t>
      </w:t>
      </w:r>
      <w:r>
        <w:rPr>
          <w:rFonts w:ascii="Times New Roman"/>
          <w:b/>
          <w:i w:val="false"/>
          <w:color w:val="000000"/>
          <w:sz w:val="28"/>
        </w:rPr>
        <w:t>Ақай ауылдық округі әкімінің аппараты:</w:t>
      </w:r>
      <w:r>
        <w:br/>
      </w:r>
      <w:r>
        <w:rPr>
          <w:rFonts w:ascii="Times New Roman"/>
          <w:b w:val="false"/>
          <w:i w:val="false"/>
          <w:color w:val="000000"/>
          <w:sz w:val="28"/>
        </w:rPr>
        <w:t>
      123 014 "Елді мекендерді сумен жабдықтауды ұйымдастыру" бюджеттік бағдарламасына ауыз сумен қамтамасыз ету жүйелерін жөндеуге 2574 мың теңге;</w:t>
      </w:r>
      <w:r>
        <w:br/>
      </w:r>
      <w:r>
        <w:rPr>
          <w:rFonts w:ascii="Times New Roman"/>
          <w:b w:val="false"/>
          <w:i w:val="false"/>
          <w:color w:val="000000"/>
          <w:sz w:val="28"/>
        </w:rPr>
        <w:t>
      123 001 "Қаладағы аудан, аудандық маңызы бар қаланың, кент, ауыл, ауылдық округ әкімінің қызметін қамтамасыз ету жөніндегі қызметтер" бюджеттік бағдарламасына әкімшілік ғимаратының ағымдағы жөндеуіне 400 мың теңге қаралды.</w:t>
      </w:r>
      <w:r>
        <w:br/>
      </w:r>
      <w:r>
        <w:rPr>
          <w:rFonts w:ascii="Times New Roman"/>
          <w:b w:val="false"/>
          <w:i w:val="false"/>
          <w:color w:val="000000"/>
          <w:sz w:val="28"/>
        </w:rPr>
        <w:t>
</w:t>
      </w:r>
      <w:r>
        <w:rPr>
          <w:rFonts w:ascii="Times New Roman"/>
          <w:b/>
          <w:i w:val="false"/>
          <w:color w:val="000000"/>
          <w:sz w:val="28"/>
        </w:rPr>
        <w:t>      Аудан әкімі аппаратының</w:t>
      </w:r>
      <w:r>
        <w:rPr>
          <w:rFonts w:ascii="Times New Roman"/>
          <w:b w:val="false"/>
          <w:i w:val="false"/>
          <w:color w:val="000000"/>
          <w:sz w:val="28"/>
        </w:rPr>
        <w:t xml:space="preserve"> 122 003 "Мемлекеттік органдардың күрделі шығыстары" бюджеттік бағдарламасына орталықтандырылып компьютер техникаларын сатып алуға 1760 мың теңге қаралды.</w:t>
      </w:r>
      <w:r>
        <w:br/>
      </w:r>
      <w:r>
        <w:rPr>
          <w:rFonts w:ascii="Times New Roman"/>
          <w:b w:val="false"/>
          <w:i w:val="false"/>
          <w:color w:val="000000"/>
          <w:sz w:val="28"/>
        </w:rPr>
        <w:t>
</w:t>
      </w:r>
      <w:r>
        <w:rPr>
          <w:rFonts w:ascii="Times New Roman"/>
          <w:b/>
          <w:i w:val="false"/>
          <w:color w:val="000000"/>
          <w:sz w:val="28"/>
        </w:rPr>
        <w:t>      Бюджеттік бағдарлама әкімшілерінің ұсыныстарына сәйкес бір бюджеттік бағдарламадан екінші бюджеттік бағдарламаға ауыстыру ұсынылуда:</w:t>
      </w:r>
      <w:r>
        <w:br/>
      </w:r>
      <w:r>
        <w:rPr>
          <w:rFonts w:ascii="Times New Roman"/>
          <w:b w:val="false"/>
          <w:i w:val="false"/>
          <w:color w:val="000000"/>
          <w:sz w:val="28"/>
        </w:rPr>
        <w:t>
      Аудандық ветеринария бөлімінің 473 003 "Мемлекеттік органдардың күрделі шығыстары" бюджеттік бағдарламасындағы 1520 мың теңгені 473 001 "Жергілікті деңгейде ветеринария саласындағы мемлекеттік саясатты іске асыру жөніндегі қызметтер" бюджеттік бағдарламасына ауыстыру;</w:t>
      </w:r>
      <w:r>
        <w:br/>
      </w:r>
      <w:r>
        <w:rPr>
          <w:rFonts w:ascii="Times New Roman"/>
          <w:b w:val="false"/>
          <w:i w:val="false"/>
          <w:color w:val="000000"/>
          <w:sz w:val="28"/>
        </w:rPr>
        <w:t>
      Аудандық жұмыспен қамту және әлеуметтік бағдарламалар бөлімінің 451 011 "Жәрдемақыларды және басқа да төлемдерді есептеу, төлеу мен жеткізу бойынша қызметтерге ақы төлеу" бюджеттік бағдарламасынан 209 мың теңгені 451 007 "Жергілікті өкілетті органдардың шешімі бойынша мұқтаж азаматтардың жекелеген топтарына әлеуметтік төлем" бюджеттік бағдарламасына ауыстыру.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