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3a83" w14:textId="c183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Қармақшы аудандық мәслихатының 2010 жылғы 22 желтоқсандағы кезекті 34 сессиясының N 224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2011 жылғы 12 желтоқсандағы N 307 шешімі. Қызылорда облысының Әділет департаментінде 2011 жылы 20 желтоқсанда N 10-5-171 тіркелді. Шешімнің қабылдау мерзімінің өтуіне байланысты қолдану тоқтатылды (Қызылорда облысы Қармақшы аудандық мәслихатының 2012 жылғы 01 наурыздағы N 41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Қармақшы аудандық мәслихатының 2012.03.01 N 41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Қармақшы аудандық мәслихатының 2010 жылғы 22 желтоқсандағы кезекті 34 сессиясының </w:t>
      </w:r>
      <w:r>
        <w:rPr>
          <w:rFonts w:ascii="Times New Roman"/>
          <w:b w:val="false"/>
          <w:i w:val="false"/>
          <w:color w:val="000000"/>
          <w:sz w:val="28"/>
        </w:rPr>
        <w:t>N 224 шешіміне</w:t>
      </w:r>
      <w:r>
        <w:rPr>
          <w:rFonts w:ascii="Times New Roman"/>
          <w:b w:val="false"/>
          <w:i w:val="false"/>
          <w:color w:val="000000"/>
          <w:sz w:val="28"/>
        </w:rPr>
        <w:t xml:space="preserve"> (нормативтік құқықтық кесімдердің мемлекеттік тіркеу Тізілімінде 10-5-154 нөмірімен тіркелген, аудандық "Қармақшы таңы" газетінің 2011 жылғы 26 қаңтардағы N 9-10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"5 240 320" деген сандар "5 387 323" деген сандармен ауыстырылсын;</w:t>
      </w:r>
      <w:r>
        <w:br/>
      </w:r>
      <w:r>
        <w:rPr>
          <w:rFonts w:ascii="Times New Roman"/>
          <w:b w:val="false"/>
          <w:i w:val="false"/>
          <w:color w:val="000000"/>
          <w:sz w:val="28"/>
        </w:rPr>
        <w:t>
      "4 411 845" деген сандар "4 558 848"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"5 481 091" деген сандар "5 481 094"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"-289 462" деген сандар "-142 462"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"289 462" деген сандар "142 462"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мынандай мазмұндағы </w:t>
      </w:r>
      <w:r>
        <w:rPr>
          <w:rFonts w:ascii="Times New Roman"/>
          <w:b w:val="false"/>
          <w:i w:val="false"/>
          <w:color w:val="000000"/>
          <w:sz w:val="28"/>
        </w:rPr>
        <w:t>6-4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"6-4. Жұмыспен қамту - 2020 бағдарламасы шеңберінде тұрғын үй салуға және сатып алуға республикалық бюджет қаржысы есебінен бөлінген 147 000 мың теңге бюджеттік кредитті мерзімінен бұрын өтеу көзделсін.";</w:t>
      </w:r>
      <w:r>
        <w:br/>
      </w:r>
      <w:r>
        <w:rPr>
          <w:rFonts w:ascii="Times New Roman"/>
          <w:b w:val="false"/>
          <w:i w:val="false"/>
          <w:color w:val="000000"/>
          <w:sz w:val="28"/>
        </w:rPr>
        <w:t>
</w:t>
      </w:r>
      <w:r>
        <w:rPr>
          <w:rFonts w:ascii="Times New Roman"/>
          <w:b w:val="false"/>
          <w:i w:val="false"/>
          <w:color w:val="000000"/>
          <w:sz w:val="28"/>
        </w:rPr>
        <w:t>
      "2011-2013 жылдарға арналған аудандық бюджет туралы" Қармақшы аудандық мәслихатының 2010 жылғы 22 желтоқсандағы кезекті 34 сессиясының N 224 шешімінің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төртінші шақырылған аудандық мәслихат "Қаржы, бюджет, әлеуметтік, жастар саясаты, құқық қорғау және мәдени мәселелер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Қармақшы аудандық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46-сессиясының төрағасы                        Ә. Сержанова</w:t>
      </w:r>
    </w:p>
    <w:p>
      <w:pPr>
        <w:spacing w:after="0"/>
        <w:ind w:left="0"/>
        <w:jc w:val="both"/>
      </w:pPr>
      <w:r>
        <w:rPr>
          <w:rFonts w:ascii="Times New Roman"/>
          <w:b w:val="false"/>
          <w:i/>
          <w:color w:val="000000"/>
          <w:sz w:val="28"/>
        </w:rPr>
        <w:t xml:space="preserve">      Қармақшы аудандық </w:t>
      </w:r>
      <w:r>
        <w:br/>
      </w:r>
      <w:r>
        <w:rPr>
          <w:rFonts w:ascii="Times New Roman"/>
          <w:b w:val="false"/>
          <w:i w:val="false"/>
          <w:color w:val="000000"/>
          <w:sz w:val="28"/>
        </w:rPr>
        <w:t>
</w:t>
      </w:r>
      <w:r>
        <w:rPr>
          <w:rFonts w:ascii="Times New Roman"/>
          <w:b w:val="false"/>
          <w:i/>
          <w:color w:val="000000"/>
          <w:sz w:val="28"/>
        </w:rPr>
        <w:t>      мәслихатының хатшысы                           М. Ерманов</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"12" желтоқсан</w:t>
      </w:r>
      <w:r>
        <w:br/>
      </w:r>
      <w:r>
        <w:rPr>
          <w:rFonts w:ascii="Times New Roman"/>
          <w:b w:val="false"/>
          <w:i w:val="false"/>
          <w:color w:val="000000"/>
          <w:sz w:val="28"/>
        </w:rPr>
        <w:t>
      кезектен тыс 46-сессиясының</w:t>
      </w:r>
      <w:r>
        <w:br/>
      </w:r>
      <w:r>
        <w:rPr>
          <w:rFonts w:ascii="Times New Roman"/>
          <w:b w:val="false"/>
          <w:i w:val="false"/>
          <w:color w:val="000000"/>
          <w:sz w:val="28"/>
        </w:rPr>
        <w:t>
      N 307 шешіміне 1-қосымша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1-қосымша</w:t>
      </w:r>
    </w:p>
    <w:bookmarkStart w:name="z8" w:id="1"/>
    <w:p>
      <w:pPr>
        <w:spacing w:after="0"/>
        <w:ind w:left="0"/>
        <w:jc w:val="left"/>
      </w:pPr>
      <w:r>
        <w:rPr>
          <w:rFonts w:ascii="Times New Roman"/>
          <w:b/>
          <w:i w:val="false"/>
          <w:color w:val="000000"/>
        </w:rPr>
        <w:t xml:space="preserve">        
2011 жылға арналған аудандық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680"/>
        <w:gridCol w:w="763"/>
        <w:gridCol w:w="9395"/>
        <w:gridCol w:w="172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5387323</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763032</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261721</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261721</w:t>
            </w:r>
          </w:p>
        </w:tc>
      </w:tr>
      <w:tr>
        <w:trPr>
          <w:trHeight w:val="1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1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319250</w:t>
            </w:r>
          </w:p>
        </w:tc>
      </w:tr>
      <w:tr>
        <w:trPr>
          <w:trHeight w:val="1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250876</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1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63150</w:t>
            </w:r>
          </w:p>
        </w:tc>
      </w:tr>
      <w:tr>
        <w:trPr>
          <w:trHeight w:val="2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7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1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r>
      <w:tr>
        <w:trPr>
          <w:trHeight w:val="1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1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1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62691</w:t>
            </w:r>
          </w:p>
        </w:tc>
      </w:tr>
      <w:tr>
        <w:trPr>
          <w:trHeight w:val="1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1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r>
      <w:tr>
        <w:trPr>
          <w:trHeight w:val="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4558848</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4558848</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4558848</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5481094</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324847</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26370</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20290</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118152</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92922</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152022</w:t>
            </w:r>
          </w:p>
        </w:tc>
      </w:tr>
      <w:tr>
        <w:trPr>
          <w:trHeight w:val="4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138731</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13291</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маңызы бар қала) саласындағы мемлекеттік саясатты іске асыру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5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маңызы бар қаланы) баcқару саласындағы мемлекеттік саясатты іске асыру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1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8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2684149</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2673014</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18028</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2113341</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77604</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402632</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22171</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 тәрбиешілеріне біліктілік санаты үшін қосымша ақының мөлшерін арттыру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3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495197</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495197</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35392</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41422</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мекендерде тұратын және жұмыс істейтін мемлекеттiк денсаулық сақтау, әлеуметтiк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w:t>
            </w:r>
          </w:p>
        </w:tc>
      </w:tr>
      <w:tr>
        <w:trPr>
          <w:trHeight w:val="1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28212</w:t>
            </w:r>
          </w:p>
        </w:tc>
      </w:tr>
      <w:tr>
        <w:trPr>
          <w:trHeight w:val="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175352</w:t>
            </w:r>
          </w:p>
        </w:tc>
      </w:tr>
      <w:tr>
        <w:trPr>
          <w:trHeight w:val="4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32243</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1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29269</w:t>
            </w:r>
          </w:p>
        </w:tc>
      </w:tr>
      <w:tr>
        <w:trPr>
          <w:trHeight w:val="1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87837</w:t>
            </w:r>
          </w:p>
        </w:tc>
      </w:tr>
      <w:tr>
        <w:trPr>
          <w:trHeight w:val="6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22613</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қызметін қамтамасыз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835418</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168014</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19147</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114081</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664654</w:t>
            </w:r>
          </w:p>
        </w:tc>
      </w:tr>
      <w:tr>
        <w:trPr>
          <w:trHeight w:val="3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147850</w:t>
            </w:r>
          </w:p>
        </w:tc>
      </w:tr>
      <w:tr>
        <w:trPr>
          <w:trHeight w:val="3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38903</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421670</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248740</w:t>
            </w:r>
          </w:p>
        </w:tc>
      </w:tr>
      <w:tr>
        <w:trPr>
          <w:trHeight w:val="1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145893</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95260</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40573</w:t>
            </w:r>
          </w:p>
        </w:tc>
      </w:tr>
      <w:tr>
        <w:trPr>
          <w:trHeight w:val="2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w:t>
            </w:r>
          </w:p>
        </w:tc>
      </w:tr>
      <w:tr>
        <w:trPr>
          <w:trHeight w:val="2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1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1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32748</w:t>
            </w:r>
          </w:p>
        </w:tc>
      </w:tr>
      <w:tr>
        <w:trPr>
          <w:trHeight w:val="4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1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25126</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68541</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20863</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r>
      <w:tr>
        <w:trPr>
          <w:trHeight w:val="4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5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маңызы бар қала) аумағында жер қатынастарын реттеу саласындағы мемлекеттік саясатты іске асыру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34569</w:t>
            </w:r>
          </w:p>
        </w:tc>
      </w:tr>
      <w:tr>
        <w:trPr>
          <w:trHeight w:val="1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r>
      <w:tr>
        <w:trPr>
          <w:trHeight w:val="3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17097</w:t>
            </w:r>
          </w:p>
        </w:tc>
      </w:tr>
      <w:tr>
        <w:trPr>
          <w:trHeight w:val="1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753607</w:t>
            </w:r>
          </w:p>
        </w:tc>
      </w:tr>
      <w:tr>
        <w:trPr>
          <w:trHeight w:val="2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7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632672</w:t>
            </w:r>
          </w:p>
        </w:tc>
      </w:tr>
      <w:tr>
        <w:trPr>
          <w:trHeight w:val="2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632672</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w:t>
            </w:r>
          </w:p>
        </w:tc>
      </w:tr>
      <w:tr>
        <w:trPr>
          <w:trHeight w:val="1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48691</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1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-142462</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142462</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1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1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214916</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214916</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214916</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214916</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