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ef936" w14:textId="8cef9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Он жеті жасқа толатын азаматтарды әскери есепке тіркеуге алу жұмыстарын жүргізу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Қармақшы ауданы әкімінің 2011 жылғы 27 желтоқсандағы N 48 шешімі. Қызылорда облысының Әділет департаментінде 2012 жылы 09 қаңтарда N 10-5-174 тіркелді. Күші жойылды - Қызылорда облысы Қармақшы ауданы әкімінің 2012 жылғы 06 наурыздағы N 10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Күші жойылды - Қызылорда облысы Қармақшы ауданы әкімінің 2012.03.06 N 10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 - 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>", 2005 жылғы 8 шілдедегі "</w:t>
      </w:r>
      <w:r>
        <w:rPr>
          <w:rFonts w:ascii="Times New Roman"/>
          <w:b w:val="false"/>
          <w:i w:val="false"/>
          <w:color w:val="000000"/>
          <w:sz w:val="28"/>
        </w:rPr>
        <w:t>Әскери міндеттілік және әскери қызмет туралы</w:t>
      </w:r>
      <w:r>
        <w:rPr>
          <w:rFonts w:ascii="Times New Roman"/>
          <w:b w:val="false"/>
          <w:i w:val="false"/>
          <w:color w:val="000000"/>
          <w:sz w:val="28"/>
        </w:rPr>
        <w:t>" Заңдарына және Қазақстан Республикасы Үкіметінің 2006 жылғы 5 мамырдағы "Қазақстан Республикасында әскери міндеттілер мен әскерге шақырылушыларды әскери есепке алуды жүргізу тәртібі туралы ережені бекіту туралы" </w:t>
      </w:r>
      <w:r>
        <w:rPr>
          <w:rFonts w:ascii="Times New Roman"/>
          <w:b w:val="false"/>
          <w:i w:val="false"/>
          <w:color w:val="000000"/>
          <w:sz w:val="28"/>
        </w:rPr>
        <w:t>N 371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сәйкес </w:t>
      </w:r>
      <w:r>
        <w:rPr>
          <w:rFonts w:ascii="Times New Roman"/>
          <w:b/>
          <w:i w:val="false"/>
          <w:color w:val="000000"/>
          <w:sz w:val="28"/>
        </w:rPr>
        <w:t>ШЕШЕМІН: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Қармақшы ауданы бойынша 2012 жылы қаңтар - наурыз аралығында он жеті жасқа толатын еркек жынысты азаматтарды шақыру учаскелеріне тіркеу жұмыстары жүргізілсін.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орындалуына бақылау жасау аудан әкімінің орынбасары Ә. Ерсұлтановқа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Шешім ресми жарияланғаннан кейін күнтізбелік он күн өткеннен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Қармақшы ауданының әкімі                           М. Ергешбаев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