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99e5a" w14:textId="2199e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Үгіттік баспа материалдарын орналастыру орындарын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ауданы әкімдігінің 2011 жылғы 01 наурыздағы N 64 қаулысы. Қызылорда облысының Әділет департаменті Жалағаш аудандық әділет басқармасында 2011 жылы 17 наурызда N 10-6-182 тіркелді. Күші жойылды - Қызылорда облысы Жалағаш ауданы әкімдігінің 2012 жылғы 17 қаңтардағы N 18 қаулысымен</w:t>
      </w:r>
    </w:p>
    <w:p>
      <w:pPr>
        <w:spacing w:after="0"/>
        <w:ind w:left="0"/>
        <w:jc w:val="both"/>
      </w:pPr>
      <w:r>
        <w:rPr>
          <w:rFonts w:ascii="Times New Roman"/>
          <w:b w:val="false"/>
          <w:i w:val="false"/>
          <w:color w:val="ff0000"/>
          <w:sz w:val="28"/>
        </w:rPr>
        <w:t>      Ескерту. Күші жойылды - Қызылорда облысы Жалағаш ауданы әкімдігінің 2012.01.17 N 18 қаулысымен.</w:t>
      </w:r>
    </w:p>
    <w:bookmarkStart w:name="z1" w:id="0"/>
    <w:p>
      <w:pPr>
        <w:spacing w:after="0"/>
        <w:ind w:left="0"/>
        <w:jc w:val="both"/>
      </w:pPr>
      <w:r>
        <w:rPr>
          <w:rFonts w:ascii="Times New Roman"/>
          <w:b w:val="false"/>
          <w:i w:val="false"/>
          <w:color w:val="000000"/>
          <w:sz w:val="28"/>
        </w:rPr>
        <w:t>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28-бабының</w:t>
      </w:r>
      <w:r>
        <w:rPr>
          <w:rFonts w:ascii="Times New Roman"/>
          <w:b w:val="false"/>
          <w:i w:val="false"/>
          <w:color w:val="000000"/>
          <w:sz w:val="28"/>
        </w:rPr>
        <w:t xml:space="preserve"> 6-тармағына сәйкес барлық кандидаттар үшін тең құқықтар қамтамасыз ету мақсатында Жалағаш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Үгіттік баспа материалдарын орналастыру орындары осы қаулыға </w:t>
      </w:r>
      <w:r>
        <w:rPr>
          <w:rFonts w:ascii="Times New Roman"/>
          <w:b w:val="false"/>
          <w:i w:val="false"/>
          <w:color w:val="000000"/>
          <w:sz w:val="28"/>
        </w:rPr>
        <w:t>қосымшаға</w:t>
      </w:r>
      <w:r>
        <w:rPr>
          <w:rFonts w:ascii="Times New Roman"/>
          <w:b w:val="false"/>
          <w:i w:val="false"/>
          <w:color w:val="000000"/>
          <w:sz w:val="28"/>
        </w:rPr>
        <w:t> сәйкес белгіленсін.</w:t>
      </w:r>
      <w:r>
        <w:br/>
      </w:r>
      <w:r>
        <w:rPr>
          <w:rFonts w:ascii="Times New Roman"/>
          <w:b w:val="false"/>
          <w:i w:val="false"/>
          <w:color w:val="000000"/>
          <w:sz w:val="28"/>
        </w:rPr>
        <w:t>
</w:t>
      </w:r>
      <w:r>
        <w:rPr>
          <w:rFonts w:ascii="Times New Roman"/>
          <w:b w:val="false"/>
          <w:i w:val="false"/>
          <w:color w:val="000000"/>
          <w:sz w:val="28"/>
        </w:rPr>
        <w:t>
      2. Жалағаш кенті және ауылдық округі әкімдері белгіленген орындарды стендтермен, тақталармен және тұғырлықтармен жарақтандырсын.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Жалағаш ауданының әкімі                    Қ. Бекенов</w:t>
      </w:r>
    </w:p>
    <w:p>
      <w:pPr>
        <w:spacing w:after="0"/>
        <w:ind w:left="0"/>
        <w:jc w:val="both"/>
      </w:pPr>
      <w:r>
        <w:rPr>
          <w:rFonts w:ascii="Times New Roman"/>
          <w:b w:val="false"/>
          <w:i w:val="false"/>
          <w:color w:val="000000"/>
          <w:sz w:val="28"/>
        </w:rPr>
        <w:t>      2011 жылғы "01" наурыздағы</w:t>
      </w:r>
      <w:r>
        <w:br/>
      </w:r>
      <w:r>
        <w:rPr>
          <w:rFonts w:ascii="Times New Roman"/>
          <w:b w:val="false"/>
          <w:i w:val="false"/>
          <w:color w:val="000000"/>
          <w:sz w:val="28"/>
        </w:rPr>
        <w:t>
      N 64 Жалағаш ауданы әкімдігінің</w:t>
      </w:r>
      <w:r>
        <w:br/>
      </w:r>
      <w:r>
        <w:rPr>
          <w:rFonts w:ascii="Times New Roman"/>
          <w:b w:val="false"/>
          <w:i w:val="false"/>
          <w:color w:val="000000"/>
          <w:sz w:val="28"/>
        </w:rPr>
        <w:t>
      қаулысына қосымша</w:t>
      </w:r>
    </w:p>
    <w:bookmarkStart w:name="z5" w:id="1"/>
    <w:p>
      <w:pPr>
        <w:spacing w:after="0"/>
        <w:ind w:left="0"/>
        <w:jc w:val="left"/>
      </w:pPr>
      <w:r>
        <w:rPr>
          <w:rFonts w:ascii="Times New Roman"/>
          <w:b/>
          <w:i w:val="false"/>
          <w:color w:val="000000"/>
        </w:rPr>
        <w:t xml:space="preserve">        
Үгіттік баспа материалдарын орналастыру орындары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3713"/>
        <w:gridCol w:w="2553"/>
        <w:gridCol w:w="569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Сайлау учаскесі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мекендер атауы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Үгіттік баспа материалдарын орналастыру орындары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117 сайлау учаскесі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 базарының алдында орналасқан аумақ</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118 сайлау учаскесі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стадион алдында орналасқан аумақ</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119 сайлау учаскесі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денсаулық сақтау басқармасының "Жалағаш аудандық емхана" мемлекеттік коммуналдық қазыналық кәсіпорны ғимаратының жанында орналасқан аумақ</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120 сайлау учаскесі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202 орта мектебі" мемлекеттік мекемесі ғимаратының жанында орналасқан аумақ</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310 сайлау учаскесі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ауданының қорғаныс істері жөніндегі біріктірілген бөлімі" мемлекеттік мекемесі ғимаратының жанында орналасқан аумақ</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121 сайлау учаскесі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ауылдық округі</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клуб ғимаратының алдында орналасқан аумақ</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122 сайлау учаскесі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Шаменов ауылдық округі</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Мәдениет үйі алдында орналасқан аумақ</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123 сайлау учаскесі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Қаракеткен ауылдық округі</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клуб ғимаратының жанында орналасқан аумақ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124 сайлау учаскесі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Далдабай ауылы</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клуб ғимаратының жанында орналасқан аумақ</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125 сайлау учаскесі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Бұқарбай батыр ауылдық округі</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Бұқарбай батыр және Абай көшелерінің қиылысында орналасқан аумақ</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319 сайлау учаскесі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Бұқарбай батыр ауылдық округі</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Бұқарбай батыр көшесінің бойында орналасқан сквер алаңы</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126 сайлау учаскесі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 ауылдық округі</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 ЖШС-і ғимаратының жанында орналасқан аумақ</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127 сайлау учаскесі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Мақпалкөл ауылдық округі</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Мәдениет үйі жанында орналасқан аумақ</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320 сайлау учаскесі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Мақпалкөл ауылдық округі</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дәрігерлік амбулатория ғимараты жанында орналасқан аумақ</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128 сайлау учаскесі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клуб ғимаратының алдында орналасқан аумақ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129 сайлау учаскесі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ауылдық округі</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және Қабылов көшелерінің қиылысында орналасқан аумақ</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321 сайлау учаскесі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ауылдық округі</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клуб ғимаратының алдында орналасқан аумақ</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311 сайлау учаскесі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Аққолқа ауылы</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медициналық пункт ғимаратының алдында орналасқан аумақ</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130 сайлау учаскесі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Мырзабай ахун ауылдық округі</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амбулаториялық пункт ғимаратының жанында орналасқан аумақ</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131 сайлау учаскесі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Аққыр ауылдық округі</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клуб ғимаратының алдында орналасқан аумақ</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132 сайлау учаскесі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 ауылдық округі</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байланыс бөлімшесі ғимаратының алдында орналасқан аумақ</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322 сайлау учаскесі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 ауылдық округі</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клуб ғимаратының жанында орналасқан аумақ</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133 сайлау учаскесі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ауылдық округі</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Мәдениет үйі ғимаратының жанында орналасқан аумақ</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134 сайлау учаскесі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Аламесек ауылдық округі</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және Аламесек көшелерінің қиылысында орналасқан аумақ</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323 сайлау учаскесі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Аламесек ауылдық округі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байланыс бөлімшесі ғимаратының жанында орналасқан аумақ</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135 сайлау учаскесі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Жаңадария ауылдық округі</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клуб ғимаратының жанында орналасқан аумақ</w:t>
            </w:r>
          </w:p>
        </w:tc>
      </w:tr>
    </w:tbl>
    <w:bookmarkStart w:name="z6" w:id="2"/>
    <w:p>
      <w:pPr>
        <w:spacing w:after="0"/>
        <w:ind w:left="0"/>
        <w:jc w:val="left"/>
      </w:pPr>
      <w:r>
        <w:rPr>
          <w:rFonts w:ascii="Times New Roman"/>
          <w:b/>
          <w:i w:val="false"/>
          <w:color w:val="000000"/>
        </w:rPr>
        <w:t xml:space="preserve">        
"Үгіттік баспа материалдарын орналастыру орындарын белгілеу туралы" Жалағаш ауданының әкімдігі қаулысының жобасына түсіндірме жазба</w:t>
      </w:r>
    </w:p>
    <w:bookmarkEnd w:id="2"/>
    <w:p>
      <w:pPr>
        <w:spacing w:after="0"/>
        <w:ind w:left="0"/>
        <w:jc w:val="both"/>
      </w:pPr>
      <w:r>
        <w:rPr>
          <w:rFonts w:ascii="Times New Roman"/>
          <w:b w:val="false"/>
          <w:i w:val="false"/>
          <w:color w:val="000000"/>
          <w:sz w:val="28"/>
        </w:rPr>
        <w:t>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28-бабы</w:t>
      </w:r>
      <w:r>
        <w:rPr>
          <w:rFonts w:ascii="Times New Roman"/>
          <w:b w:val="false"/>
          <w:i w:val="false"/>
          <w:color w:val="000000"/>
          <w:sz w:val="28"/>
        </w:rPr>
        <w:t xml:space="preserve"> 6-тармағында жергілікті атқарушы органдар тиісті сайлау комиссияларымен бірлесіп барлық кандидаттар үшін үгіттік баспа материалдарын орналастыру үшін орын белгілейді және оларды стендтермен, тақталармен, тұғырлықтармен жарақтандырады. Үгіттік баспа материалдары барлық кандидаттар үшін тең құқықтар қамтамасыз ететін жағдайда орналастырады делінген.</w:t>
      </w:r>
      <w:r>
        <w:br/>
      </w:r>
      <w:r>
        <w:rPr>
          <w:rFonts w:ascii="Times New Roman"/>
          <w:b w:val="false"/>
          <w:i w:val="false"/>
          <w:color w:val="000000"/>
          <w:sz w:val="28"/>
        </w:rPr>
        <w:t>
      Осыған орай, 2011 жылғы 3 сәуір күні өткізілетін Қазақстан Республикасы Президенттігіне сайлау барысында барлық кандидаттар үшін тең құқықтар қамтамасыз ету мақсатында үгіттік баспа материалдарын орналастыру орындарын белгілеу қажеттілігі туындап отыр. Сонымен қатар, осы белгіленген үгіттік баспа материалдарын орналастыру орындары басқа да өткізілетін сайлау барысында қолданылады.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