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e009" w14:textId="6efe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соғысындағы Жеңістің 66 жылдығына орай жекелеген санаттағы азаматтарға біржолғы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2011 жылғы 27 сәуірдегі N 144 қаулысы. Қызылорда облысының Әділет департаменті Жалағаш аудандық әділет басқармасында 2011 жылы 05 мамырда N 10-4-186 тіркелді. Күші жойылды - Қызылорда облысы Жалағаш ауданы әкімдігінің 2011 жылғы 13 маусымдағы N 203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Жалағаш ауданы әкімдігінің 2011 жылғы 13 маусымдағы N 203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мүгедектеріне және соларға теңестірілген адамдарға берілетін жеңілдіктер мен оларды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1995 жылғы 28 сәуірдегі Заңдарына және "2011-2013 жылдарға арналған облыстық бюджет туралы" Қызылорда облыстық мәслихатының 2010 жылғы 13 желтоқсандағы N 261 шешіміне өзгерістер мен толықтырулар енгізу туралы" Қызылорда облыстық мәслихатының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(нормативтік құқықтық актілерді мемлекеттік тіркеу тізілімінде 2011 жылғы 28 наурызда N 4266 тіркелген) Ұлы Отан соғысындағы Жеңістің 66 жылдығына орай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соғысындағы Жеңістің 66 жылдығына орай жекелеген санаттағы азаматтарға облыстық бюджет есебінен біржолғы материалдық көмек көрсету мынадай мөлшерде жүзеге асырылсын: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Ұлы Отан соғысының қатысушылары мен мүгедектеріне, Ұлы Отан соғысында қаза тапқан жауынгерлердің екінші рет некеге тұрмаған жесірлеріне біржолғы материалдық көмекке 66 000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 жылдарында тылдағы жанқиярлық еңбегі мен мінсіз әскери қызметі үшін бұрынғы КСР Одағының ордендерімен және медальдары- мен марапатталған адамдарға біржолғы материалдық көмекке 25 000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Ұлы Отан соғысы жылдарында тылда кемінде алты ай жұмыс істеген адамдарға коммуналдық қызметтердің ақысын төлеу үшін әлеуметтік көмекке 25 090 теңге 50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"Жалағаш аудандық жұмыспен қамту және әлеуметтік бағдарламалар бөлімі" мемлекеттік мекемесі (Ж.Баймаханова)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 Б. ТАСЫБАЙ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