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8eac" w14:textId="cea8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Жалағаш аудандық мәслихатының 2010 жылғы 24 желтоқсандағы N 37-1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2011 жылғы 05 қыркүйектегі N 46-1 шешімі. Қызылорда облысының Әділет департаментінде 2011 жылы 14 қыркүйекте N 10-6-192 тіркелді. Шешімнің қабылдау мерзімінің өтуіне байланысты қолдану тоқтатылды (Қызылорда облысы Жалағаш аудандық мәслихатының 2012 жылғы 14 мамырдағы N 117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Жалағаш аудандық мәслихатының 2012.05.14 N 117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"2011-2013 жылдарға арналған облыстық бюджет туралы" Қызылорда облыстық мәслихатының 2010 жылғы 13 желтоқсандағы N 261 шешіміне өзгерістер мен толықтырулар енгізу туралы" Қызылорда облыстық мәслихатының 2011 жылғы 19 тамыздағы </w:t>
      </w:r>
      <w:r>
        <w:rPr>
          <w:rFonts w:ascii="Times New Roman"/>
          <w:b w:val="false"/>
          <w:i w:val="false"/>
          <w:color w:val="000000"/>
          <w:sz w:val="28"/>
        </w:rPr>
        <w:t>N 302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4274 болып тіркелген) шешіміне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 бюджеті туралы" Жалағаш аудандық мәслихатының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10-6-175 болып тіркелген, "Жалағаш жаршысы" газетінің 2011 жылғы 15 қаңтардағы N 4-5, 2011 жылғы 19 қаңтардағы N 6-7, 2011 жылғы 22 қаңтардағы N 8, 2011 жылғы 26 қаңтардағы N 9, 2011 жылғы 15 ақпандағы N 15-16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"4 431 447" деген сандар "4 421 785"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"893 273" деген сандар "883 654"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"3 531 076" деген сандар "3 531 033"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"4 526 070" деген сандар "4 516 408"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"39 853" деген сандар "33 553"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"39 294" деген сандар "32 994"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"139 000" деген сандар "135 863"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"10 516" деген сандар "10 291"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"2011-2013 жылдарға арналған аудан бюджеті туралы" Жалағаш аудандық мәслихатының 2010 жылғы 24 желтоқсандағы N 37-1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1-8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1-9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"1-8. 2011 жылға арналған аудан бюджетінің кірістерінің жылдық болжамы бойынша заңды тұлғалардың және жеке кәсіпкерлердің мүлкіне салынатын салық 9 619 мың теңгеге азайтылсын.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1-9. 2011 жылға арналған аудан бюджетінің шығыстары бойынша келесі бюджеттік бағдарламадан қысқартылсын: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бiлiм бөлімі"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бiлiм беру" деген бюджеттік бағдарламадан 9 619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3-11. 2011 жылға арналған аудан бюджетіне облыстық бюджеттің қаржысы есебінен білім беру мекемелерінің жылу беру маусымына дайындығына 9 619 мың теңге ағымдағы нысаналы трансферттер қаралғаны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Жалағаш аудандық мәслихат аппаратының бас маманы (Б.Мұқашев) осы шешімнің Әділет органдарында мемлекеттік тіркелуін және оның кейіннен бұқаралық ақпарат құралдарында, интернет-ресурстарды қоса алғанда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XХХХVІ-сессиясының төрағасы                  С.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 К.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2011 жылғы "5" қыркүйектегі N 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2010 жылғы "24" желтоқсандағы 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2011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8573"/>
        <w:gridCol w:w="1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4421785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883654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3531033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73"/>
        <w:gridCol w:w="8493"/>
        <w:gridCol w:w="17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4516408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276954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әкiмінің қызметін қамтамасыз ету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бюджетті орындау және коммуналдық меншікті (облыстық маңызы бар қала)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2291230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бөлімі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241205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жерлердегі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шешiмі бойынша мұқтаж азаматтардың жекелеген топтарына әлеуметтiк көмек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ордендерiмен марапатталған, "Халық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936556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365511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108496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-211058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211058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