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d1892" w14:textId="39d18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"2011-2013 жылдарға арналған аудан бюджеті туралы" Жалағаш аудандық мәслихатының 2010 жылғы 24 желтоқсандағы N 37-1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2011 жылғы 11 қарашадағы N 48-1 шешімі. Қызылорда облысының Әділет департаментінде 2011 жылы 23 қарашада N 10-6-198 тіркелді. Шешімнің қабылдау мерзімінің өтуіне байланысты қолдану тоқтатылды (Қызылорда облысы Жалағаш аудандық мәслихатының 2012 жылғы 14 мамырдағы N 117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Шешімнің қабылдау мерзімінің өтуіне байланысты қолдану тоқтатылды (Қызылорда облысы Жалағаш аудандық мәслихатының 2012.05.14 N 117 хаты).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"2011-2013 жылдарға арналған облыстық бюджет туралы" Қызылорда облыстық мәслихатының 2010 жылғы 13 желтоқсандағы N 261 шешіміне өзгерістер енгізу туралы" Қызылорда облыстық мәслихатының 2011 жылғы 31 қазандағы </w:t>
      </w:r>
      <w:r>
        <w:rPr>
          <w:rFonts w:ascii="Times New Roman"/>
          <w:b w:val="false"/>
          <w:i w:val="false"/>
          <w:color w:val="000000"/>
          <w:sz w:val="28"/>
        </w:rPr>
        <w:t>N 325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4279 болып тіркелген) шешіміне сәйкес Жалағаш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"2011-2013 жылдарға арналған аудан бюджеті туралы" Жалағаш аудандық мәслихатының 2010 жылғы 24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N 37-1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кесімдерді мемлекеттік тіркеу Тізілімінде N 10-6-175 болып тіркелген, "Жалағаш жаршысы" газетінің 2011 жылғы 15 қаңтардағы N 4-5, 2011 жылғы 19 қаңтардағы N 6-7, 2011 жылғы 22 қаңтардағы N 8, 2011 жылғы 26 қаңтардағы N 9, 2011 жылғы 15 ақпандағы N 15-16 сандарында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"4 421 785" деген сандар "4 449 655"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"883 654" деген сандар "876 327"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"3 531 033" деген сандар "3 566 230"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"4 516 408" деген сандар "4 544 278"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1-8-тармақтағы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"9 619" деген сандар "16 946"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"20 541" деген сандар "22 161"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"4 935" деген сандар "9 592"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"28 969" деген сандар "65 103"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"8 194" деген сандар "8 140"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"11 082" деген сандар "10 628"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3-7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"11 038" деген сандар "5 972"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1-10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1-11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1-12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"1-10. 2011 жылға арналған аудан бюджетінің бюджеттік бағдарламаларынан қысқартылған қаржылары 8-қосымшаға сәйкес бекітілсін."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осы шешімге 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</w:t>
      </w:r>
      <w:r>
        <w:rPr>
          <w:rFonts w:ascii="Times New Roman"/>
          <w:b w:val="false"/>
          <w:i w:val="false"/>
          <w:color w:val="000000"/>
          <w:sz w:val="28"/>
        </w:rPr>
        <w:t>8-қосымшамен</w:t>
      </w:r>
      <w:r>
        <w:rPr>
          <w:rFonts w:ascii="Times New Roman"/>
          <w:b w:val="false"/>
          <w:i w:val="false"/>
          <w:color w:val="000000"/>
          <w:sz w:val="28"/>
        </w:rPr>
        <w:t>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1-11. 2011 жылға арналған аудан бюджетінің бюджеттік бағдарламаларына көбейтуге бағытталған шығындары 9-қосымшаға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осы шешімге 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</w:t>
      </w:r>
      <w:r>
        <w:rPr>
          <w:rFonts w:ascii="Times New Roman"/>
          <w:b w:val="false"/>
          <w:i w:val="false"/>
          <w:color w:val="000000"/>
          <w:sz w:val="28"/>
        </w:rPr>
        <w:t>9-қосымшамен</w:t>
      </w:r>
      <w:r>
        <w:rPr>
          <w:rFonts w:ascii="Times New Roman"/>
          <w:b w:val="false"/>
          <w:i w:val="false"/>
          <w:color w:val="000000"/>
          <w:sz w:val="28"/>
        </w:rPr>
        <w:t>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1-12. "2011-2013 жылдарға арналған аудан бюджеті туралы" Жалағаш аудандық мәслихатының 2010 жылғы 24 желтоқсандағы ХХХVІІ сессиясының N 37-1 шешімін іске асыру туралы" Жалағаш ауданы әкімдігінің 2011 жылғы 10 қаңтардағы N 39 қаулысына өзгерістер мен толықтырулар енгізу туралы" Жалағаш ауданы әкімдігінің 2011 жылғы 22 қыркүйектегі N 302 қаулысымен келесі өзгерістер мен толықтырулар енгізілгені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"Аудан (облыстық маңызы бар қала) мәслихатының аппараты" деген бюджеттік бағдарлама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"Аудан (облыстық маңызы бар қала) мәслихатының қызметін қамтамасыз ету жөніндегі қызметтер" деген бюджеттік бағдарламадан 1 164 мың теңге қысқартылғаны;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"Ауданның (облыстық маңызы бар қаланың) қаржы бөлімі" деген бюджеттік бағдарлама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трансферттер" деген бюджеттік бағдарламаға 1 164 мың теңге бағытталғаны.";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"2011-2013 жылдарға арналған аудан бюджеті туралы" Жалағаш аудандық мәслихатының 2010 жылғы 24 желтоқсандағы N 37-1 шешімінің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4-қосымшасы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Жалағаш аудандық мәслихат аппаратының бас маманы (Б.Мұқашев) осы шешімнің Әділет органдарында мемлекеттік тіркелуін және оның кейіннен бұқаралық ақпарат құралдарында, интернет-ресурстарды қоса алғанда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ХХХХVІІІ-сессиясының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    К. СҮЛЕЙМЕНОВ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2011 жылғы "14" қарашадағы N 48-1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1-қосымша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2010 жылғы 24 желтоқсандағы N 37-1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1-қосымша</w:t>
      </w:r>
    </w:p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жылға арналған аудан бюджеті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13"/>
        <w:gridCol w:w="613"/>
        <w:gridCol w:w="8273"/>
        <w:gridCol w:w="2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 мың теңге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Сыныбы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 сыныбы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Кірістер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4449655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876327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110379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110379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655110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638247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түсетiн түсiмдер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Кәсiпкерлiк және кәсіби қызметті жүргізгені үшін алынатын алымдар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3799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3299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3566230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 органдарынан түсетін 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3566230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3566230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53"/>
        <w:gridCol w:w="713"/>
        <w:gridCol w:w="7973"/>
        <w:gridCol w:w="21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 мың теңге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Бағдарлама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4544278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277204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қызметін қамтамасыз ету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 (село), ауылдық (селолық) округ әкiмінің қызметін қамтамасыз ету жөніндегі қызметтер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156666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қаланың)қаржы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бюджетті орындау және коммуналдық меншікті (облыстық маңызы бар қала) саласындағы мемлекеттік саясатты іске асыру жөніндегі қызметтер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2307652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бiлiм бөлімі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301349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ұйымдарың тәрбиешілеріне біліктілік санаты үшін қосымша ақы көлемін ұлғайту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13756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білім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1890218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бiлiм беру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білім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мекеме-лер үшін оқулықтар мен оқу-әдістемелік кешендерді сатып алу және жеткізу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242069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жұмыспен қамту және әлеуметтік бағдарламалар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жерлердегі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көмегi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өкiлеттi органдардын шешiмі бойынша мұқтаж азаматтардың жекелеген топтарына әлеуметтiк көмек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жылдын 26 шілдесінде "Отан", "Даңқ" ордендерiмен марапатталған, "Халық Қаһарманы" атағын және республиканың құрметті атақтарын алған азаматтарды әлеуметтiк қолдау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жұмыспен қамту және әлеуметтік бағдарламалар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-коммуналдық шаруашылық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939056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инфрақұрылымдардың дамуы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тұрғын үй-коммуналдық шаруашылығы, жолаушылар көлігі және автомобиль жолдары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692496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әкiмінің аппараты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тұрғын үй-коммуналдық шаруашылығы, жолаушылар көлігі және автомобиль жолдары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және көгалдандыру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126720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213881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 демалыс жұмысын қолдау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124233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мәдениет және тілдерді дамыту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тілдерді және мәдениетті дамыту саласындағы мемлекеттік саясатты іске асыру жөніндегі қызметтер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дене шынықтыру және спорт саласындағы мемлекеттік саясатты іске асыру жөніндегі қызметтер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76945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 саласының мамандарын әлеуметтік қолдау шараларын іске асыру 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35892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365511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тұрғын үй-коммуналдық шаруашылығы, жолаушылар көлігі және автомобиль жолдары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202440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162582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Кентішілік (қалаішілік) және ауданішілік қоғамдық жолаушылар тасымалдарын ұйымдастыру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29929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жұмыспен қамту және әлеуметтік бағдарламалар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 бағдарламасы шеңберінде жеке кәсіпкерлікті қолдау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7800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жергiлiктi атқарушы органының резервi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50284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49120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Таза бюджеттік кредиттеу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108496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114075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-коммуналдық шаруашылық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49000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65075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65075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5579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тапшылығы (профициті 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-211058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 (профицитін пайдалану)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211058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66146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-шарттары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66146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7939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 жоғары тұрған бюджет алдындағы борышын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144912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144912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2011 жылғы "14" қарашадағы N 48-1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2-қосымша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2010 жылғы 24 желтоқсандағы N 37-1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4-қосымша</w:t>
      </w:r>
    </w:p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2011-2013 жылдарға арналған аудан бюджетінің бюджеттік даму бағдарламалары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"/>
        <w:gridCol w:w="706"/>
        <w:gridCol w:w="707"/>
        <w:gridCol w:w="6221"/>
        <w:gridCol w:w="1826"/>
        <w:gridCol w:w="1435"/>
        <w:gridCol w:w="15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2011 ж (мың теңге (мың теңге)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2012 ж (мың теңге)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2013 ж (мың теңге)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</w:tr>
      <w:tr>
        <w:trPr>
          <w:trHeight w:val="5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 
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1013465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212002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15147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15147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-коммуналдық шаруашылық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787796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дамыту, жайластыру және (немесе) сатып алу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инженерлік-коммуникациялық инфрақұрылымдардың дамуы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692496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2921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5161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4800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18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18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202440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207202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тұрғын үй-коммуналдық шаруашылығы, жолаушылар көлігі және автомобиль жолдары бөлімі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202440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207202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2011 жылғы "14" қарашадағы N 48-1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3-қосымша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2010 жылғы 24 желтоқсандағы N 37-1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Жалағаш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5-қосымша</w:t>
      </w:r>
    </w:p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жылға арналған кент, ауылдық округтері әкімдері аппараттарының бюджеттік бағдарламалары шығындары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3313"/>
        <w:gridCol w:w="1573"/>
        <w:gridCol w:w="1333"/>
        <w:gridCol w:w="1813"/>
        <w:gridCol w:w="1353"/>
        <w:gridCol w:w="1233"/>
        <w:gridCol w:w="1353"/>
      </w:tblGrid>
      <w:tr>
        <w:trPr>
          <w:trHeight w:val="31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 саны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Кент, ауыл (село), ауылдық (селолық) округ әкiмінің қызметін қамтамасыз ету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Жалағаш кенті әкімі аппараты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11429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ауылдық округі әкімі аппараты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Аққыр ауылдық округі әкімі аппараты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Аламесек ауылдық округі әкімі аппараты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 ауылдық округі әкімі аппараты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Бұхарбай батыр ауылдық округі әкімі аппараты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ауылдық округі әкімі аппараты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Шәменов ауылдық округі әкімі аппараты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Қаракеткен ауылдық округі әкімі аппараты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Таң ауылдық округі әкімі аппараты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ауылдық округі әкімі аппараты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Мақпалкөл ауылдық округі әкімі аппараты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Жаңадария ауылдық округі әкімі аппараты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Мырзабай ахун ауылдық округі әкімі аппараты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ауылдық округі әкімі аппараты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156666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17939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10807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11965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2011 жылғы "14" қарашадағы N 48-1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4-қосымша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2010 жылғы 24 желтоқсандағы N 37-1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Жалағаш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8-қосымша</w:t>
      </w:r>
    </w:p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жылға арналған аудан бюджетінің бюджеттік бағдарламаларынан қысқартылған қаржылары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10461"/>
        <w:gridCol w:w="1612"/>
      </w:tblGrid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10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 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18900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 шаралар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14138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-коммуналдық шаруашылық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2011 жылғы "14" қарашадағы N 48-1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Жалағаш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5-қосымша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2010 жылғы 24 желтоқсандағы N 37-1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Жалағаш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9-қосымша</w:t>
      </w:r>
    </w:p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жылға арналған аудан бюджетінің бюджеттік бағдарламаларына көбейтуге бағытталған шығындары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10461"/>
        <w:gridCol w:w="1612"/>
      </w:tblGrid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10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 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11573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қызметін қамтамасыз ету жөніндегі қызметтер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қаланың, кент, ауыл (село), ауылдық (селолық) округ әкiмінің қызметін қамтамасыз ету жөніндегі қызметтер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2965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көрсетуі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-коммуналдық шаруашылық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 демалыс жұмысын қолдау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дене шынықтыру және спорт саласындағы мемлекеттік саясатты іске асыру жөніндегі қызметтер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