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9f10" w14:textId="1c79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кандидаттардың үгіттік баспа материалдарын орналастыратын орындар мен сайлаушылармен кездесу үшін берілетін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2011 жылғы 28 ақпандағы N 1009 қаулысы. Қызылорда облысының Әділет департаменті Жаңақорған аудандық әділет басқармасында 2011 жылы 14 наурызда N 10-7-134 тіркелді. Қолданылу мерзімінің аяқталуына байланысты күші жойылды - (Қызылорда облысы Жаңақорған ауданы әкімдігінің 2012 жылғы 12 желтоқсандағы N 1/1-1/2588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ауданы әкімдігінің 2012.12.12 N 1/1-1/2588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тармақтарына,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Жаңақорған аудандық сайлау комиссиясының 2011 жылғы 11 ақпандағы N АСК-01/25 өтінімінің негізінде,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Аудандағы барлық кенттер, ауылдар мен елді мекендердегі Қазақстан Республикасының Президенттігіне кандидаттардың сайлау алды үгіттік баспа материалдарын орналастыру үшін белгіленген орындар тізімі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Аудандағы барлық кенттер, ауылдар мен елді мекендердегі Қазақстан Республикасы Президенттігіне кандидаттардың сайлаушыларымен кездесу үшін белгіленген үй-жайлардың тізімі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Барлық кент және ауылдық округтердің әкімдері заңға сәйкес, барлық кандидаттарға үгіттік баспа материалдарын орналастыру үшін бірдей құқықтар мен тиісті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Б. Ибрагимовке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күшіне енеді және 2011 жылдың 3 наурызынан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      Б. Еламанов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ақпандағы N 1009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Қазақстан Республикасы Президенттігіне кандидаттардың сайлау алды үгіттік баспа материалдарын орналастыру үшін белгіленген орындар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193"/>
        <w:gridCol w:w="4193"/>
        <w:gridCol w:w="37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атауы 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 орын 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 жайы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кенті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Ордакент кинотеатрының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Аменгелді көшесі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кенті, Құттықожа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Құттықожа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а/о, Кейден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а/о, Аққұм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а/о, Жаңарық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а/о, Әбдіғаппар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Әбдіғаппар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Нәлібаев а/о, М.Нәлібаев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а/о, Ақсуат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а/о, Өзгент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а/о, Қожакент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Аққроған а/о, Түгіскен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Түгіскен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а/о, Келінтөбе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а/о, Қаратөбе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сауда дүкені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а/о, Қандөз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а/о, Қалғансыр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Қалғансыр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а/о, Қашқанкөл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Қашқанкөл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а/о, Көктөбе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а/о, Апанқақ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Медпункт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Апанқақ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а/о, Бесарық бекеті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бекеті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а/о, Талап бекеті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бекеті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а/о, Манап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а/о, Талап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а/о, Кеңес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а/о, Қосүйеңкі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а/о, Қыраш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Ақүйік а/о, Бірлік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а/о, Жайылма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Қожамберді а/о, Қожамберді ауылы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Қожамберді ауылы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а/о, Сүттіқұдық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а/о, Төменарық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а/о, Сунақата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а/о, Еңбек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а/о, Екпінді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мектеп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а/о, Байкенже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а/о, Билібай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үйі алдындағы тұғырнама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Билібай ауылы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ақпандағы N 1009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Президенттігіне кандидаттардың сайлаушыларымен кездесу үшін белгіленген үй-жайлардың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193"/>
        <w:gridCol w:w="4193"/>
        <w:gridCol w:w="37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атауы 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 орын 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 мекен жайы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кенті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Ордакент кинотеатры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Аменгелді көшесі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кенті, Құттықожа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Құттықожа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а/о, Кейден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а/о, Аққұм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а/о, Жаңарық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а/о, Әбдіғаппар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Әбдіғаппар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Нәлібаев а/о, М.Нәлібаев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а/о, Ақсуат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а/о, Өзгент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а/о, Қожакент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Аққроған а/о, Түгіскен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Түгіскен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а/о, Келінтөбе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а/о, Қаратөбе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а/о, Қандөз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а/о, Қалғансыр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Қалғансыр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а/о, Қашқанкөл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Қашқанкөл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а/о, Көктөбе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а/о, Апанқақ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 пункт үйі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Апанқақ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а/о, Бесарық бекеті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бекеті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а/о, Талап бекеті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бекеті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а/о, Манап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а/о, Талап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а/о, Кеңес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а/о, Қосүйеңкі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а/о, Қыраш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Ақүйік а/о, Бірлік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а/о, Жайылма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Қожамберді а/о, Қожамберді ауылы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Қожамберді ауылы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а/о, Сүттіқұдық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а/о, Төменарық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а/о, Сунақата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а/о, Еңбек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а/о, Екпінді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а/о, Байкенже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үйі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ауылы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а/о, Билібай ауылы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үйі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Билібай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