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c47a5" w14:textId="a4c47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Жаңақорған аудандық мәслихатының 2010 жылғы 24 желтоқсандағы N 277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2011 жылғы 01 наурыздағы N 298 шешімі. Қызылорда облысының Әділет департаменті Жаңақорған аудандық Әділет басқармасында 2011 жылы 28 наурызда N 10-7-136 тіркелді. Қолданылу мерзімінің аяқталуына байланысты күші жойылды - (Қызылорда облысы Жаңақорған аудандық мәслихатының 2012 жылғы 05 маусымдағы N 119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Жаңақорған аудандық мәслихатының 2012.06.05 N 119 хатымен).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19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Жаңақорған аудандық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Жаңақорған аудандық Мәслихатының 2011 жылғы 24 желтоқсандағы </w:t>
      </w:r>
      <w:r>
        <w:rPr>
          <w:rFonts w:ascii="Times New Roman"/>
          <w:b w:val="false"/>
          <w:i w:val="false"/>
          <w:color w:val="000000"/>
          <w:sz w:val="28"/>
        </w:rPr>
        <w:t>N 277</w:t>
      </w:r>
      <w:r>
        <w:rPr>
          <w:rFonts w:ascii="Times New Roman"/>
          <w:b w:val="false"/>
          <w:i w:val="false"/>
          <w:color w:val="000000"/>
          <w:sz w:val="28"/>
        </w:rPr>
        <w:t xml:space="preserve"> шешіміне (нормативтік құқықтық кесімдерді мемлекеттік тіркеу тізілімінде 2011 жылғы 12 қаңтарда N 10-7-123 болып тіркелген, 2011 жылдың 26 қаңтарда N 8, 29 қаңтарда N 9 "Жаңақорған тынысы" газеттерінде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1 тармақтың:</w:t>
      </w:r>
      <w:r>
        <w:br/>
      </w:r>
      <w:r>
        <w:rPr>
          <w:rFonts w:ascii="Times New Roman"/>
          <w:b w:val="false"/>
          <w:i w:val="false"/>
          <w:color w:val="000000"/>
          <w:sz w:val="28"/>
        </w:rPr>
        <w:t>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"5 380 752" деген сандар "5 665 326 " деген сандармен ауыстырылсын;</w:t>
      </w:r>
      <w:r>
        <w:br/>
      </w:r>
      <w:r>
        <w:rPr>
          <w:rFonts w:ascii="Times New Roman"/>
          <w:b w:val="false"/>
          <w:i w:val="false"/>
          <w:color w:val="000000"/>
          <w:sz w:val="28"/>
        </w:rPr>
        <w:t>
      "4 563 310" деген сандар "4 847 884" деген сандармен ауыстырылсын;</w:t>
      </w:r>
      <w:r>
        <w:br/>
      </w:r>
      <w:r>
        <w:rPr>
          <w:rFonts w:ascii="Times New Roman"/>
          <w:b w:val="false"/>
          <w:i w:val="false"/>
          <w:color w:val="000000"/>
          <w:sz w:val="28"/>
        </w:rPr>
        <w:t>
      </w:t>
      </w:r>
      <w:r>
        <w:rPr>
          <w:rFonts w:ascii="Times New Roman"/>
          <w:b w:val="false"/>
          <w:i w:val="false"/>
          <w:color w:val="000000"/>
          <w:sz w:val="28"/>
        </w:rPr>
        <w:t>2) тармақшасында</w:t>
      </w:r>
      <w:r>
        <w:rPr>
          <w:rFonts w:ascii="Times New Roman"/>
          <w:b w:val="false"/>
          <w:i w:val="false"/>
          <w:color w:val="000000"/>
          <w:sz w:val="28"/>
        </w:rPr>
        <w:t>:</w:t>
      </w:r>
      <w:r>
        <w:br/>
      </w:r>
      <w:r>
        <w:rPr>
          <w:rFonts w:ascii="Times New Roman"/>
          <w:b w:val="false"/>
          <w:i w:val="false"/>
          <w:color w:val="000000"/>
          <w:sz w:val="28"/>
        </w:rPr>
        <w:t>
      "5 375 752" деген сандар "5 673 579" деген сандармен ауыстырылсын;</w:t>
      </w:r>
      <w:r>
        <w:br/>
      </w:r>
      <w:r>
        <w:rPr>
          <w:rFonts w:ascii="Times New Roman"/>
          <w:b w:val="false"/>
          <w:i w:val="false"/>
          <w:color w:val="000000"/>
          <w:sz w:val="28"/>
        </w:rPr>
        <w:t>
      </w:t>
      </w:r>
      <w:r>
        <w:rPr>
          <w:rFonts w:ascii="Times New Roman"/>
          <w:b w:val="false"/>
          <w:i w:val="false"/>
          <w:color w:val="000000"/>
          <w:sz w:val="28"/>
        </w:rPr>
        <w:t>5) тармақшасында</w:t>
      </w:r>
      <w:r>
        <w:rPr>
          <w:rFonts w:ascii="Times New Roman"/>
          <w:b w:val="false"/>
          <w:i w:val="false"/>
          <w:color w:val="000000"/>
          <w:sz w:val="28"/>
        </w:rPr>
        <w:t>:</w:t>
      </w:r>
      <w:r>
        <w:br/>
      </w:r>
      <w:r>
        <w:rPr>
          <w:rFonts w:ascii="Times New Roman"/>
          <w:b w:val="false"/>
          <w:i w:val="false"/>
          <w:color w:val="000000"/>
          <w:sz w:val="28"/>
        </w:rPr>
        <w:t>
      "-10 617" деген сандар "-23 870"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6) тармақшасында</w:t>
      </w:r>
      <w:r>
        <w:rPr>
          <w:rFonts w:ascii="Times New Roman"/>
          <w:b w:val="false"/>
          <w:i w:val="false"/>
          <w:color w:val="000000"/>
          <w:sz w:val="28"/>
        </w:rPr>
        <w:t>:</w:t>
      </w:r>
      <w:r>
        <w:br/>
      </w:r>
      <w:r>
        <w:rPr>
          <w:rFonts w:ascii="Times New Roman"/>
          <w:b w:val="false"/>
          <w:i w:val="false"/>
          <w:color w:val="000000"/>
          <w:sz w:val="28"/>
        </w:rPr>
        <w:t>
      "бюджет тапшылығы қаржыландыру (профицитін пайдалану) – 10 617 мың теңге". деген жол "бюджет тапшылығын қаржыландыру (профицитін пайдалану) – 23 870 мың теңге:" деген жолымен ауыстырылсын;</w:t>
      </w:r>
      <w:r>
        <w:br/>
      </w:r>
      <w:r>
        <w:rPr>
          <w:rFonts w:ascii="Times New Roman"/>
          <w:b w:val="false"/>
          <w:i w:val="false"/>
          <w:color w:val="000000"/>
          <w:sz w:val="28"/>
        </w:rPr>
        <w:t>
      келесі мазмұндағы 2, 3 және 4 жолдармен толықтырылсын:</w:t>
      </w:r>
      <w:r>
        <w:br/>
      </w:r>
      <w:r>
        <w:rPr>
          <w:rFonts w:ascii="Times New Roman"/>
          <w:b w:val="false"/>
          <w:i w:val="false"/>
          <w:color w:val="000000"/>
          <w:sz w:val="28"/>
        </w:rPr>
        <w:t>
      қарыздар түсімі – 17 146 мың теңге;</w:t>
      </w:r>
      <w:r>
        <w:br/>
      </w:r>
      <w:r>
        <w:rPr>
          <w:rFonts w:ascii="Times New Roman"/>
          <w:b w:val="false"/>
          <w:i w:val="false"/>
          <w:color w:val="000000"/>
          <w:sz w:val="28"/>
        </w:rPr>
        <w:t>
      қарыздарды өтеу – 6 529 мың теңге;</w:t>
      </w:r>
      <w:r>
        <w:br/>
      </w:r>
      <w:r>
        <w:rPr>
          <w:rFonts w:ascii="Times New Roman"/>
          <w:b w:val="false"/>
          <w:i w:val="false"/>
          <w:color w:val="000000"/>
          <w:sz w:val="28"/>
        </w:rPr>
        <w:t>
      бюджет қаражаттарының пайдаланылатын қалдықтары – 13 253 мың теңге.</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 және ресми жариялауға жатады.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кезектен</w:t>
      </w:r>
      <w:r>
        <w:br/>
      </w:r>
      <w:r>
        <w:rPr>
          <w:rFonts w:ascii="Times New Roman"/>
          <w:b w:val="false"/>
          <w:i w:val="false"/>
          <w:color w:val="000000"/>
          <w:sz w:val="28"/>
        </w:rPr>
        <w:t>
</w:t>
      </w:r>
      <w:r>
        <w:rPr>
          <w:rFonts w:ascii="Times New Roman"/>
          <w:b w:val="false"/>
          <w:i/>
          <w:color w:val="000000"/>
          <w:sz w:val="28"/>
        </w:rPr>
        <w:t>      тыс ХХХVІІ сессиясының төрағасы              Р. ҚҰТЫБАЕВ</w:t>
      </w:r>
    </w:p>
    <w:p>
      <w:pPr>
        <w:spacing w:after="0"/>
        <w:ind w:left="0"/>
        <w:jc w:val="both"/>
      </w:pPr>
      <w:r>
        <w:rPr>
          <w:rFonts w:ascii="Times New Roman"/>
          <w:b w:val="false"/>
          <w:i/>
          <w:color w:val="000000"/>
          <w:sz w:val="28"/>
        </w:rPr>
        <w:t xml:space="preserve">      Аудандық Мәслихат </w:t>
      </w:r>
      <w:r>
        <w:rPr>
          <w:rFonts w:ascii="Times New Roman"/>
          <w:b w:val="false"/>
          <w:i/>
          <w:color w:val="000000"/>
          <w:sz w:val="28"/>
        </w:rPr>
        <w:t>хатшысының</w:t>
      </w:r>
      <w:r>
        <w:br/>
      </w:r>
      <w:r>
        <w:rPr>
          <w:rFonts w:ascii="Times New Roman"/>
          <w:b w:val="false"/>
          <w:i w:val="false"/>
          <w:color w:val="000000"/>
          <w:sz w:val="28"/>
        </w:rPr>
        <w:t>
</w:t>
      </w:r>
      <w:r>
        <w:rPr>
          <w:rFonts w:ascii="Times New Roman"/>
          <w:b w:val="false"/>
          <w:i/>
          <w:color w:val="000000"/>
          <w:sz w:val="28"/>
        </w:rPr>
        <w:t>      міндетін атқарушы                           Е. СЕЙЛОВ</w:t>
      </w:r>
    </w:p>
    <w:p>
      <w:pPr>
        <w:spacing w:after="0"/>
        <w:ind w:left="0"/>
        <w:jc w:val="both"/>
      </w:pPr>
      <w:r>
        <w:rPr>
          <w:rFonts w:ascii="Times New Roman"/>
          <w:b w:val="false"/>
          <w:i w:val="false"/>
          <w:color w:val="000000"/>
          <w:sz w:val="28"/>
        </w:rPr>
        <w:t>      Жаңақорған аудандық мәслихатының</w:t>
      </w:r>
      <w:r>
        <w:br/>
      </w:r>
      <w:r>
        <w:rPr>
          <w:rFonts w:ascii="Times New Roman"/>
          <w:b w:val="false"/>
          <w:i w:val="false"/>
          <w:color w:val="000000"/>
          <w:sz w:val="28"/>
        </w:rPr>
        <w:t>
      2011 жылғы 1 наурыздағы</w:t>
      </w:r>
      <w:r>
        <w:br/>
      </w:r>
      <w:r>
        <w:rPr>
          <w:rFonts w:ascii="Times New Roman"/>
          <w:b w:val="false"/>
          <w:i w:val="false"/>
          <w:color w:val="000000"/>
          <w:sz w:val="28"/>
        </w:rPr>
        <w:t>
      кезектен тыс XXXVІІ сессиясының</w:t>
      </w:r>
      <w:r>
        <w:br/>
      </w:r>
      <w:r>
        <w:rPr>
          <w:rFonts w:ascii="Times New Roman"/>
          <w:b w:val="false"/>
          <w:i w:val="false"/>
          <w:color w:val="000000"/>
          <w:sz w:val="28"/>
        </w:rPr>
        <w:t>
      N 298 шешіміне 1-қосымша</w:t>
      </w:r>
    </w:p>
    <w:bookmarkStart w:name="z6" w:id="1"/>
    <w:p>
      <w:pPr>
        <w:spacing w:after="0"/>
        <w:ind w:left="0"/>
        <w:jc w:val="left"/>
      </w:pPr>
      <w:r>
        <w:rPr>
          <w:rFonts w:ascii="Times New Roman"/>
          <w:b/>
          <w:i w:val="false"/>
          <w:color w:val="000000"/>
        </w:rPr>
        <w:t xml:space="preserve">        
2011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681"/>
        <w:gridCol w:w="544"/>
        <w:gridCol w:w="9131"/>
        <w:gridCol w:w="21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мың теңге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5665326</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809991</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299982</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299982</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237860</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237860</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252578</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220231</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22173</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16198</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5951</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4847884</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4847884</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4847884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528"/>
        <w:gridCol w:w="792"/>
        <w:gridCol w:w="792"/>
        <w:gridCol w:w="8457"/>
        <w:gridCol w:w="18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мың теңге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5673579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336893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298995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217090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жұмыс істеуі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217090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ауқымындағы төтенше жағдайлардың алдын алу және оларды жою</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4038173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392335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392335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392335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3578281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3578281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(ауысымдық) оқу нысанын және интернат үлгісіндегі ұйымдар арқылы ұсынылатын жалпы орта білім беруді қоса алғанда, бастауыш, негізгі орта және жалпы орта білім беру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3429100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149181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дайындық, бастауыш, негізгі орта және жалпы орта білімнің жалпы білім беретін оқу бағдарламаларын іске асыратын білім беру ұйымдарына оқулықтар мен оқу-әдістемелік кешендер сатып алу және жеткізу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ауқымында мектеп олимпиадаларын өткiзу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науқасы ауыр адамдарды дәрігерлік көмек көрсететін ең жақын денсаулық сақтау ұйымына жеткізуді ұйымдастыру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377464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343778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343778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қамтылуын қамтамасыз ету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денсаулық сақтау, әлеуметтік қорғау,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"Даңқ" ордендерімен наградталған, айырымның ең жоғарғы дәрежесі - "Халық қаһарманы" атағына және республиканың құрметті атақтарына ие болған азаматтарды әлеуметтiк қолдау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оқитын мүгедек балаларды материалдық қамтамасыз ету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50550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 сегіз жасқа дейінгі балаларға тағайындалатын және төленетін ай сайынғы мемлекеттік жәрдемақы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148295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оңалту бағдарламасына сәйкес мүгедектерді міндетті гигиеналық құралдармен қамтамасыз етуге, жүріп-тұруы қиын бірінші топтағы мүгедектер үшін жеке көмекші, құлағы естімейтін мүгедектер үшін-ымдау тілінің мамандарын ұстау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202125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157983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151272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121906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214460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107854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107854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107854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спорттық жарыстарға әртүрлi спорт түрлерi бойынша ауданның (облыстық маңызы бар қаланың) құрама командалары мүшелерiнің дайындығы және қатысуы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67122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 жөніндегі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деңгейінде мемлекеттік жастар саясатын іске асыру шеңберінде іс-шаралар жүргізу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108442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38896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61958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61958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61958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319517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319517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319517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маңызы бар автомобиль жолдарын жөндеу және күтіп-ұстау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319517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кәсіпкерлікті мемлекеттік қолдау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 беру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(профициті)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(профицитті пайдалану)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