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c872" w14:textId="32fc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2010 жылғы 11 қарашадағы "Аудан көлемінде 1994 жылы туылғандарды және бұрын тіркеуден өтпеген азаматтарды аудандық шақыру учаскесіне тіркеуге алу жұмыстарын жүргізу туралы" N 46 шешіміне және 2011 жылғы 21 ақпандағы "Аудан әкімінің 2010 жылғы 11 қарашадағы "Аудан көлемінде 1994 жылы туылғандарды және бұрын тіркеуден өтпеген азаматтарды аудандық шақыру учаскесіне тіркеуге алу жұмыстарын жүргізу туралы" N 46 шешіміне өзгертулер енгізу туралы" N 53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әкімінің 2011 жылғы 05 сәуірдегі N 59 шешімі. Қызылорда облысының Әділет департаменті Жаңақорған аудандық Әділет басқармасында 2011 жылы 21 сәуірде N 10-7-139 тіркелді. Күші жойылды - Қызылорда облысы Жаңақорған ауданы әкімдігінің 2011 жылғы 20 желтоқсандағы N 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Жаңақорған ауданы әкімдігінің 2011.12.20 </w:t>
      </w:r>
      <w:r>
        <w:rPr>
          <w:rFonts w:ascii="Times New Roman"/>
          <w:b w:val="false"/>
          <w:i w:val="false"/>
          <w:color w:val="ff0000"/>
          <w:sz w:val="28"/>
        </w:rPr>
        <w:t>N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"Әкімшілік рәсімдер туралы" 2000 жылғы 27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Қызылорда горнизонының әскери прокуратурасының 2011 жылғы 25 наурыздағы N 20-11-517-11 санды наразылығының негізінде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әкімінің 2010 жылғы 11 қарашадағы "Аудан көлемінде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1994 жылы туылғандарды және бұрын тіркеуден өтпеген азаматтарды аудандық шақыру учаскесіне тіркеуге алу жұмыстарын жүргізу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 шешімінің (нормативтік құқықтық кесімдердің мемлекеттік тіркелім тізілімінде 8 желтоқсан 2010 жылы N 10-7-119 нөмірмен тіркелген, "Жаңақорған тынысы" газетінің 2010 жылғы 15 желтоқсандағы N 100 санында ресми жарияланған) </w:t>
      </w:r>
      <w:r>
        <w:rPr>
          <w:rFonts w:ascii="Times New Roman"/>
          <w:b w:val="false"/>
          <w:i w:val="false"/>
          <w:color w:val="000000"/>
          <w:sz w:val="28"/>
        </w:rPr>
        <w:t>бірінші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Жаңақорған ауданы бойынша 2011 жылдың қаңтар-наурыз айларында тіркелетін жылы он жеті жасқа толатын еркек жынысты азаматтарды әскерге шақыру учаскелерінде әскери есепке тіркеу жұмыстары жүргізілсін",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әкімінің 2011 жылғы 21 ақпандағы "Аудан әкімінің 2010 жылғы 11 қарашадағы "Аудан көлемінде 1994 жылы туылғандарды және бұрын тіркеуден өтпеген азаматтарды аудандық шақыру учаскесіне тіркеуге алу жұмыстарын жүргізу туралы" N 46 шешіміне өзгертулер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тіркелім тізілімінде 14 наурыз 2011 жылы N 10-7-135 нөмірмен тіркелген, "Жаңақорған тынысы" газетінің 2011 жылғы 22 наурыздағы N 24-25 санында ресми жарияланған) "он жеті жасқа толатын азаматтарды" деген сөздер "тіркелетін жылы он жеті жасқа толатын еркек жынысты азаматтарды"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күнтізбелік он күннен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Жаңақорған ауданының әкімі                  Б. Еламанов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