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75af" w14:textId="2187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санатағы азаматтардың материалдық-тұрмыстық және әлеуметтік жағдайларын жақсарту жөнінде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2011 жылғы 14 сәуірдегі N 1077 қаулысы. Қызылорда облысының Әділет департаменті Жаңақорған аудандық әділет басқармасында 2011 жылы 28 сәуірде N 10-7-140 тіркелді. Күші жойылды - Қызылорда облысы Жаңақорған ауданы әкімдігінің 2012 жылғы 12 маусымдағы N 73 қаулысымен</w:t>
      </w:r>
    </w:p>
    <w:p>
      <w:pPr>
        <w:spacing w:after="0"/>
        <w:ind w:left="0"/>
        <w:jc w:val="both"/>
      </w:pPr>
      <w:r>
        <w:rPr>
          <w:rFonts w:ascii="Times New Roman"/>
          <w:b w:val="false"/>
          <w:i w:val="false"/>
          <w:color w:val="ff0000"/>
          <w:sz w:val="28"/>
        </w:rPr>
        <w:t>      Ескерту. Күші жойылды - Қызылорда облысы Жаңақорған ауданы әкімдігінің 2012.06.12 N 73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аудандағы жекелеген санаттағы азаматтарға қосымша әлеуметтік қолдау шараларын көрсету мақсатында, Жаңақорған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Аудандағы жекелеген санаттағы азаматтардың материалдық - тұрмыстық және әлеуметтік жағдайларын жақсарту мақсатында облыстық</w:t>
      </w:r>
      <w:r>
        <w:br/>
      </w:r>
      <w:r>
        <w:rPr>
          <w:rFonts w:ascii="Times New Roman"/>
          <w:b w:val="false"/>
          <w:i w:val="false"/>
          <w:color w:val="000000"/>
          <w:sz w:val="28"/>
        </w:rPr>
        <w:t>
және аудандық бюджеттен бөлінген қаражаттың есебінен қосымша әлеуметтік қолдау шаралары жүргізілсін.</w:t>
      </w:r>
      <w:r>
        <w:br/>
      </w:r>
      <w:r>
        <w:rPr>
          <w:rFonts w:ascii="Times New Roman"/>
          <w:b w:val="false"/>
          <w:i w:val="false"/>
          <w:color w:val="000000"/>
          <w:sz w:val="28"/>
        </w:rPr>
        <w:t>
</w:t>
      </w:r>
      <w:r>
        <w:rPr>
          <w:rFonts w:ascii="Times New Roman"/>
          <w:b w:val="false"/>
          <w:i w:val="false"/>
          <w:color w:val="000000"/>
          <w:sz w:val="28"/>
        </w:rPr>
        <w:t>
      2. Аудандағы жекелеген санаттағы азаматтарға қосымша әлеуметтік</w:t>
      </w:r>
      <w:r>
        <w:br/>
      </w:r>
      <w:r>
        <w:rPr>
          <w:rFonts w:ascii="Times New Roman"/>
          <w:b w:val="false"/>
          <w:i w:val="false"/>
          <w:color w:val="000000"/>
          <w:sz w:val="28"/>
        </w:rPr>
        <w:t>
қолдау шараларын көрсету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"Жаңақорған аудандық жұмыспен қамту және әлеуметтік бағдарламалар бөлімі" мемлекеттік мекемесі (М. Ауанов) аталған жекелеген санаттағы азаматтарға осы Қағидаға сәйкес материалдық көмектерді төлеуді жүргізсін.</w:t>
      </w:r>
      <w:r>
        <w:br/>
      </w:r>
      <w:r>
        <w:rPr>
          <w:rFonts w:ascii="Times New Roman"/>
          <w:b w:val="false"/>
          <w:i w:val="false"/>
          <w:color w:val="000000"/>
          <w:sz w:val="28"/>
        </w:rPr>
        <w:t>
</w:t>
      </w:r>
      <w:r>
        <w:rPr>
          <w:rFonts w:ascii="Times New Roman"/>
          <w:b w:val="false"/>
          <w:i w:val="false"/>
          <w:color w:val="000000"/>
          <w:sz w:val="28"/>
        </w:rPr>
        <w:t>
      4. Аудан әкімдігінің:</w:t>
      </w:r>
      <w:r>
        <w:br/>
      </w:r>
      <w:r>
        <w:rPr>
          <w:rFonts w:ascii="Times New Roman"/>
          <w:b w:val="false"/>
          <w:i w:val="false"/>
          <w:color w:val="000000"/>
          <w:sz w:val="28"/>
        </w:rPr>
        <w:t>
      1) 2008 жылғы 20 тамыздағы "Жекелеген санаттағы азаматтарға әлеуметтік төлемдердің кейбір түрлерін төлеудің қағидасын бекіту туралы" N 158 қаулысының (нормативтік-құқықтық кесімдерді мемлекеттік тіркеу тізілімінде 2008 жылғы 27 тамызда N 10-7-60 болып тіркелген, "Жаңақорған тынысы" газетінің 2008 жылғы 30 тамыздағы N 69 санында ресми жарияланған) </w:t>
      </w:r>
      <w:r>
        <w:rPr>
          <w:rFonts w:ascii="Times New Roman"/>
          <w:b w:val="false"/>
          <w:i w:val="false"/>
          <w:color w:val="000000"/>
          <w:sz w:val="28"/>
        </w:rPr>
        <w:t>N 4 қосымшасымен</w:t>
      </w:r>
      <w:r>
        <w:rPr>
          <w:rFonts w:ascii="Times New Roman"/>
          <w:b w:val="false"/>
          <w:i w:val="false"/>
          <w:color w:val="000000"/>
          <w:sz w:val="28"/>
        </w:rPr>
        <w:t xml:space="preserve"> бекітілген "Жекелеген санаттағы азаматтарға әлеуметтік төлемдер беру қағидасы" мен </w:t>
      </w:r>
      <w:r>
        <w:rPr>
          <w:rFonts w:ascii="Times New Roman"/>
          <w:b w:val="false"/>
          <w:i w:val="false"/>
          <w:color w:val="000000"/>
          <w:sz w:val="28"/>
        </w:rPr>
        <w:t>N 5 қосымшамен</w:t>
      </w:r>
      <w:r>
        <w:rPr>
          <w:rFonts w:ascii="Times New Roman"/>
          <w:b w:val="false"/>
          <w:i w:val="false"/>
          <w:color w:val="000000"/>
          <w:sz w:val="28"/>
        </w:rPr>
        <w:t xml:space="preserve"> бекітілген ""Ұлы Отан Соғысының мүгедектері мен қатысушыларына, Ұлы Отан соғысында қаза тапқан (қайтыс болған, хабарсыз кеткен) жауынгерлердің екінші рет некеге отырмаған жесірлеріне,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Ауған соғысының мүгедектері мен қатысушыларына, Чернобыль апатының зардаптарын жоюға қатысқандар мен мүгедектеріне жергілікті бюджет есебінен әлеуметтік төлемдер беру қағидасының";</w:t>
      </w:r>
      <w:r>
        <w:br/>
      </w:r>
      <w:r>
        <w:rPr>
          <w:rFonts w:ascii="Times New Roman"/>
          <w:b w:val="false"/>
          <w:i w:val="false"/>
          <w:color w:val="000000"/>
          <w:sz w:val="28"/>
        </w:rPr>
        <w:t>
      2) 2008 жылғы 22 қазандағы "Жекелеген санаттағы азаматтарға әлеуметтік төлемдердің кейбір түрлерін төлеудің қағидасын бекіту туралы" N 206 қаулысының (нормативтік-құқықтық кесімдерді мемлекеттік тіркеу тізілімінде 2008 жылғы 3 қарашада N 10-7-61 болып тіркелген, "Жаңақорған тынысы" газетінің 2008 жылғы 8 қарашадағы N 90 санында ресми жарияланған);</w:t>
      </w:r>
      <w:r>
        <w:br/>
      </w:r>
      <w:r>
        <w:rPr>
          <w:rFonts w:ascii="Times New Roman"/>
          <w:b w:val="false"/>
          <w:i w:val="false"/>
          <w:color w:val="000000"/>
          <w:sz w:val="28"/>
        </w:rPr>
        <w:t>
      3) 2010 жылғы 15 сәуірдегі "Жекелеген санаттағы азаматтарға әлеуметтік төлемдердің кейбір түрлерін төлеудің қағидасын бекіту туралы" N 673 қаулысының (нормативтік-құқықтық кесімдерді мемлекеттік тіркеу тізілімінде 2010 жылғы 7 мамырда N 10-7-99 болып тіркелген, "Жаңақорған тынысы" газетінің 2010 жылғы 19 тамыздағы N 10 санында ресми жарияланған) </w:t>
      </w:r>
      <w:r>
        <w:rPr>
          <w:rFonts w:ascii="Times New Roman"/>
          <w:b w:val="false"/>
          <w:i w:val="false"/>
          <w:color w:val="000000"/>
          <w:sz w:val="28"/>
        </w:rPr>
        <w:t>N 6 қосымшасымен</w:t>
      </w:r>
      <w:r>
        <w:rPr>
          <w:rFonts w:ascii="Times New Roman"/>
          <w:b w:val="false"/>
          <w:i w:val="false"/>
          <w:color w:val="000000"/>
          <w:sz w:val="28"/>
        </w:rPr>
        <w:t xml:space="preserve"> бекітілген "Аудандағы тыл ардагерлеріне коммуналдық төлемдерді төлеу қағидасының", </w:t>
      </w:r>
      <w:r>
        <w:rPr>
          <w:rFonts w:ascii="Times New Roman"/>
          <w:b w:val="false"/>
          <w:i w:val="false"/>
          <w:color w:val="000000"/>
          <w:sz w:val="28"/>
        </w:rPr>
        <w:t>N 7 қосымшамен</w:t>
      </w:r>
      <w:r>
        <w:rPr>
          <w:rFonts w:ascii="Times New Roman"/>
          <w:b w:val="false"/>
          <w:i w:val="false"/>
          <w:color w:val="000000"/>
          <w:sz w:val="28"/>
        </w:rPr>
        <w:t xml:space="preserve"> бекітілген "Ұлы Отан соғысындағы жеңістің 65 жылдығы қарсаңында аудандағы ардагерлерге бір жолғы материалдық көмек төлеу қағидасының"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Б. Ибрагимовке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күннен бастап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Жаңақорған ауданының әкімі                Б. Еламанов</w:t>
      </w:r>
    </w:p>
    <w:p>
      <w:pPr>
        <w:spacing w:after="0"/>
        <w:ind w:left="0"/>
        <w:jc w:val="both"/>
      </w:pPr>
      <w:r>
        <w:rPr>
          <w:rFonts w:ascii="Times New Roman"/>
          <w:b w:val="false"/>
          <w:i w:val="false"/>
          <w:color w:val="000000"/>
          <w:sz w:val="28"/>
        </w:rPr>
        <w:t>2011 жылғы 14 сәуірдегі</w:t>
      </w:r>
      <w:r>
        <w:br/>
      </w:r>
      <w:r>
        <w:rPr>
          <w:rFonts w:ascii="Times New Roman"/>
          <w:b w:val="false"/>
          <w:i w:val="false"/>
          <w:color w:val="000000"/>
          <w:sz w:val="28"/>
        </w:rPr>
        <w:t>
      N 1077 Жаңақорған ауданы</w:t>
      </w:r>
      <w:r>
        <w:br/>
      </w:r>
      <w:r>
        <w:rPr>
          <w:rFonts w:ascii="Times New Roman"/>
          <w:b w:val="false"/>
          <w:i w:val="false"/>
          <w:color w:val="000000"/>
          <w:sz w:val="28"/>
        </w:rPr>
        <w:t>
      әкімдігінің қаулысымен</w:t>
      </w:r>
      <w:r>
        <w:br/>
      </w:r>
      <w:r>
        <w:rPr>
          <w:rFonts w:ascii="Times New Roman"/>
          <w:b w:val="false"/>
          <w:i w:val="false"/>
          <w:color w:val="000000"/>
          <w:sz w:val="28"/>
        </w:rPr>
        <w:t>
      бекітілген</w:t>
      </w:r>
    </w:p>
    <w:bookmarkStart w:name="z8" w:id="1"/>
    <w:p>
      <w:pPr>
        <w:spacing w:after="0"/>
        <w:ind w:left="0"/>
        <w:jc w:val="left"/>
      </w:pPr>
      <w:r>
        <w:rPr>
          <w:rFonts w:ascii="Times New Roman"/>
          <w:b/>
          <w:i w:val="false"/>
          <w:color w:val="000000"/>
        </w:rPr>
        <w:t xml:space="preserve"> 
Аудандағы жекелеген санаттағы азаматтарға қосымша әлеуметтік қолдау шараларын көрсету Қағидасы       1. Жалпы қағида</w:t>
      </w:r>
    </w:p>
    <w:bookmarkEnd w:id="1"/>
    <w:p>
      <w:pPr>
        <w:spacing w:after="0"/>
        <w:ind w:left="0"/>
        <w:jc w:val="both"/>
      </w:pPr>
      <w:r>
        <w:rPr>
          <w:rFonts w:ascii="Times New Roman"/>
          <w:b w:val="false"/>
          <w:i w:val="false"/>
          <w:color w:val="000000"/>
          <w:sz w:val="28"/>
        </w:rPr>
        <w:t>      1. Осы жекелеген санаттағы азаматтарға біржолғы материалдық көмек төлеу қағидасы (әрі қарай - ереже) "Жергілікті өкілетті органдардың шешімі бойынша мұқтаж азаматтардың жекелеген топтарына әлеуметтік көмек" бюджеттік бағдарламасы бойынша төмендегі санаттағы азаматтарға әлеуметтік қолдау көрсету мақсатында тиісті бюджеттерден біржолғы материалдық көмек төлеу тәртібін белгілейді:</w:t>
      </w:r>
      <w:r>
        <w:br/>
      </w:r>
      <w:r>
        <w:rPr>
          <w:rFonts w:ascii="Times New Roman"/>
          <w:b w:val="false"/>
          <w:i w:val="false"/>
          <w:color w:val="000000"/>
          <w:sz w:val="28"/>
        </w:rPr>
        <w:t>
      1) Ұлы Отан соғысына қатысушылары мен мүгедектері;</w:t>
      </w:r>
      <w:r>
        <w:br/>
      </w:r>
      <w:r>
        <w:rPr>
          <w:rFonts w:ascii="Times New Roman"/>
          <w:b w:val="false"/>
          <w:i w:val="false"/>
          <w:color w:val="000000"/>
          <w:sz w:val="28"/>
        </w:rPr>
        <w:t>
      2) Ұлы Отан соғысында қаза тапқан (хабар-ошарсыз қалған, қайтыс болған) жауынгерлердің қайтадан некеге отырмаған жесірлері;</w:t>
      </w:r>
      <w:r>
        <w:br/>
      </w:r>
      <w:r>
        <w:rPr>
          <w:rFonts w:ascii="Times New Roman"/>
          <w:b w:val="false"/>
          <w:i w:val="false"/>
          <w:color w:val="000000"/>
          <w:sz w:val="28"/>
        </w:rPr>
        <w:t>
      3) Ұлы Отан соғысы жылдарында тылдағы қажырлы еңбегі және мінсіз әскери қызметі үшін бұрынғы КСРО ордендерімен және медальдарымен наградталған адамдар;</w:t>
      </w:r>
      <w:r>
        <w:br/>
      </w:r>
      <w:r>
        <w:rPr>
          <w:rFonts w:ascii="Times New Roman"/>
          <w:b w:val="false"/>
          <w:i w:val="false"/>
          <w:color w:val="000000"/>
          <w:sz w:val="28"/>
        </w:rPr>
        <w:t>
      4) Ауған соғысының қатысушылары мен мүгедектері;</w:t>
      </w:r>
      <w:r>
        <w:br/>
      </w:r>
      <w:r>
        <w:rPr>
          <w:rFonts w:ascii="Times New Roman"/>
          <w:b w:val="false"/>
          <w:i w:val="false"/>
          <w:color w:val="000000"/>
          <w:sz w:val="28"/>
        </w:rPr>
        <w:t>
      5) 1986-1987 жылдардағы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Семей сынақ полигонындағы ядролық сынақ жұмыстарына тікелей қатысқан, ядролық сынақ жұмыстарына байланысты мүгедектік алған азаматтар.</w:t>
      </w:r>
      <w:r>
        <w:br/>
      </w:r>
      <w:r>
        <w:rPr>
          <w:rFonts w:ascii="Times New Roman"/>
          <w:b w:val="false"/>
          <w:i w:val="false"/>
          <w:color w:val="000000"/>
          <w:sz w:val="28"/>
        </w:rPr>
        <w:t>
      2. Бағдарламаның әкімшісі болып аудандық жұмыспен қамту және әлеуметтік бағдарламалар бөлімі табылады.</w:t>
      </w:r>
    </w:p>
    <w:bookmarkStart w:name="z9" w:id="2"/>
    <w:p>
      <w:pPr>
        <w:spacing w:after="0"/>
        <w:ind w:left="0"/>
        <w:jc w:val="left"/>
      </w:pPr>
      <w:r>
        <w:rPr>
          <w:rFonts w:ascii="Times New Roman"/>
          <w:b/>
          <w:i w:val="false"/>
          <w:color w:val="000000"/>
        </w:rPr>
        <w:t xml:space="preserve">        
2. Көмектің төлеу тәртібі және мөлшері</w:t>
      </w:r>
    </w:p>
    <w:bookmarkEnd w:id="2"/>
    <w:p>
      <w:pPr>
        <w:spacing w:after="0"/>
        <w:ind w:left="0"/>
        <w:jc w:val="both"/>
      </w:pPr>
      <w:r>
        <w:rPr>
          <w:rFonts w:ascii="Times New Roman"/>
          <w:b w:val="false"/>
          <w:i w:val="false"/>
          <w:color w:val="000000"/>
          <w:sz w:val="28"/>
        </w:rPr>
        <w:t>      3. Жергілікті бюджеттен бөлінген қаржыдан біржолғы материалдық көмек мынадай мөлшерде тағайындалады:</w:t>
      </w:r>
      <w:r>
        <w:br/>
      </w:r>
      <w:r>
        <w:rPr>
          <w:rFonts w:ascii="Times New Roman"/>
          <w:b w:val="false"/>
          <w:i w:val="false"/>
          <w:color w:val="000000"/>
          <w:sz w:val="28"/>
        </w:rPr>
        <w:t>
      - Ұлы Отан соғысына қатысушылары мен мүгедектеріне - 40 айлық есептік көрсеткіш;</w:t>
      </w:r>
      <w:r>
        <w:br/>
      </w:r>
      <w:r>
        <w:rPr>
          <w:rFonts w:ascii="Times New Roman"/>
          <w:b w:val="false"/>
          <w:i w:val="false"/>
          <w:color w:val="000000"/>
          <w:sz w:val="28"/>
        </w:rPr>
        <w:t>
      - Ұлы Отан соғысында қаза тапқан(хабар-ошарсыз қалған,қайтыс болған) жауынгерлердің қайтадан некеге отырмаған жесірлеріне - 30 айлық есептік көрсеткіш;</w:t>
      </w:r>
      <w:r>
        <w:br/>
      </w:r>
      <w:r>
        <w:rPr>
          <w:rFonts w:ascii="Times New Roman"/>
          <w:b w:val="false"/>
          <w:i w:val="false"/>
          <w:color w:val="000000"/>
          <w:sz w:val="28"/>
        </w:rPr>
        <w:t>
      - Ұлы Отан соғысы жылдарында тылдағы қажырлы еңбегі және мінсіз әскери қызметі үшін бұрынғы КСРО ордендерімен және медальдарымен наградталған адамдарға - 30 айлық есептік көрсеткіш;</w:t>
      </w:r>
      <w:r>
        <w:br/>
      </w:r>
      <w:r>
        <w:rPr>
          <w:rFonts w:ascii="Times New Roman"/>
          <w:b w:val="false"/>
          <w:i w:val="false"/>
          <w:color w:val="000000"/>
          <w:sz w:val="28"/>
        </w:rPr>
        <w:t>
      - Ауған соғысының қатысушылары мен мүгедектеріне - 30 айлық есептік көрсеткіш;</w:t>
      </w:r>
      <w:r>
        <w:br/>
      </w:r>
      <w:r>
        <w:rPr>
          <w:rFonts w:ascii="Times New Roman"/>
          <w:b w:val="false"/>
          <w:i w:val="false"/>
          <w:color w:val="000000"/>
          <w:sz w:val="28"/>
        </w:rPr>
        <w:t>
      - 1986-1987 жылдардағы Чернобыль АЭС-індегі апаттың зардаптарын жоюға қатысқандарға, Семей сынақ полигонындағы ядролық сынақ жұмыстарына тікелей қатысқан, ядролық сынақ жұмыстарына байланысты мүгедектік алған алған азаматтарға - 30 айлық есептік көрсеткіш.</w:t>
      </w:r>
      <w:r>
        <w:br/>
      </w:r>
      <w:r>
        <w:rPr>
          <w:rFonts w:ascii="Times New Roman"/>
          <w:b w:val="false"/>
          <w:i w:val="false"/>
          <w:color w:val="000000"/>
          <w:sz w:val="28"/>
        </w:rPr>
        <w:t>
      4. Көмектің мөлшерін қайта қарау жыл сайын республикалық бюджет туралы заңмен бекітілетін айлық есептік көрсеткіштің өзгеруіне байланысты жүргізіледі.</w:t>
      </w:r>
      <w:r>
        <w:br/>
      </w:r>
      <w:r>
        <w:rPr>
          <w:rFonts w:ascii="Times New Roman"/>
          <w:b w:val="false"/>
          <w:i w:val="false"/>
          <w:color w:val="000000"/>
          <w:sz w:val="28"/>
        </w:rPr>
        <w:t>
      5. Аудандық жұмыспен қамту және әлеуметтік бағдарламалар бөлімі бөлінген қаржы шегінде бір жолғы материалдық көмекті, әлеуметтік төлем алушының жеке шоттарына екінші деңгейдегі банктер арқылы немесе банк операцияларының тиісті түріне Қазақстан Республикасы Ұлттық банкінің лицензиясы бар ұйымдар арқылы аудару жолымен оларға біржолғы материалдық көмек төлеуді мерзімде жүзеге асырады.</w:t>
      </w:r>
    </w:p>
    <w:bookmarkStart w:name="z10" w:id="3"/>
    <w:p>
      <w:pPr>
        <w:spacing w:after="0"/>
        <w:ind w:left="0"/>
        <w:jc w:val="left"/>
      </w:pPr>
      <w:r>
        <w:rPr>
          <w:rFonts w:ascii="Times New Roman"/>
          <w:b/>
          <w:i w:val="false"/>
          <w:color w:val="000000"/>
        </w:rPr>
        <w:t xml:space="preserve">        
3. 9 мамыр - Жеңіс күніне орай біржолғы материалдық көмек төлеуге облыстық бюджеттен берілетін ағымдағы нысаналы трансферттерді пайдалану</w:t>
      </w:r>
    </w:p>
    <w:bookmarkEnd w:id="3"/>
    <w:p>
      <w:pPr>
        <w:spacing w:after="0"/>
        <w:ind w:left="0"/>
        <w:jc w:val="both"/>
      </w:pPr>
      <w:r>
        <w:rPr>
          <w:rFonts w:ascii="Times New Roman"/>
          <w:b w:val="false"/>
          <w:i w:val="false"/>
          <w:color w:val="000000"/>
          <w:sz w:val="28"/>
        </w:rPr>
        <w:t>      6. Біржолғы материалдық көмек төлеу мынадай мөлшерде жүзеге асырылады:</w:t>
      </w:r>
      <w:r>
        <w:br/>
      </w:r>
      <w:r>
        <w:rPr>
          <w:rFonts w:ascii="Times New Roman"/>
          <w:b w:val="false"/>
          <w:i w:val="false"/>
          <w:color w:val="000000"/>
          <w:sz w:val="28"/>
        </w:rPr>
        <w:t>
      Сауықтыру үшін берілетін біржолғы материалдық көмек:</w:t>
      </w:r>
      <w:r>
        <w:br/>
      </w:r>
      <w:r>
        <w:rPr>
          <w:rFonts w:ascii="Times New Roman"/>
          <w:b w:val="false"/>
          <w:i w:val="false"/>
          <w:color w:val="000000"/>
          <w:sz w:val="28"/>
        </w:rPr>
        <w:t>
      - Ұлы Отан соғысына қатысушылары мен мүгедектеріне - 66000 теңге;</w:t>
      </w:r>
      <w:r>
        <w:br/>
      </w:r>
      <w:r>
        <w:rPr>
          <w:rFonts w:ascii="Times New Roman"/>
          <w:b w:val="false"/>
          <w:i w:val="false"/>
          <w:color w:val="000000"/>
          <w:sz w:val="28"/>
        </w:rPr>
        <w:t>
      - Ұлы Отан соғысы жылдарында қаза тапқан жауынгерлердің қайтадан некеге тұрмаған жесірлеріне - 66 000 теңге;</w:t>
      </w:r>
      <w:r>
        <w:br/>
      </w:r>
      <w:r>
        <w:rPr>
          <w:rFonts w:ascii="Times New Roman"/>
          <w:b w:val="false"/>
          <w:i w:val="false"/>
          <w:color w:val="000000"/>
          <w:sz w:val="28"/>
        </w:rPr>
        <w:t>
      - Ұлы Отан соғысы жылдарында тылдағы қажырлы еңбегі мен мінсіз әскери қызметі үшін бұрынғы КСРО ордендерімен және медальдарымен наградталған адамдарға - 25 000 теңге.</w:t>
      </w:r>
      <w:r>
        <w:br/>
      </w:r>
      <w:r>
        <w:rPr>
          <w:rFonts w:ascii="Times New Roman"/>
          <w:b w:val="false"/>
          <w:i w:val="false"/>
          <w:color w:val="000000"/>
          <w:sz w:val="28"/>
        </w:rPr>
        <w:t>
      - Әлеуметтік қолдау көрсету үшін біржолғы материалдық көмек (коммуналдық төлемдердің орнына):</w:t>
      </w:r>
      <w:r>
        <w:br/>
      </w:r>
      <w:r>
        <w:rPr>
          <w:rFonts w:ascii="Times New Roman"/>
          <w:b w:val="false"/>
          <w:i w:val="false"/>
          <w:color w:val="000000"/>
          <w:sz w:val="28"/>
        </w:rPr>
        <w:t>
      1941 жылғы 22 маусымнан бастап 1945 жылғы 9 мамырға дейінгі кезеңде 6 айдан кем емес жұмыс істеген тыл ардагерлеріне 26 527 теңге 50 тиын.</w:t>
      </w:r>
      <w:r>
        <w:br/>
      </w:r>
      <w:r>
        <w:rPr>
          <w:rFonts w:ascii="Times New Roman"/>
          <w:b w:val="false"/>
          <w:i w:val="false"/>
          <w:color w:val="000000"/>
          <w:sz w:val="28"/>
        </w:rPr>
        <w:t>
      7. Мемлекеттік зейнетақы төлеу Орталығының Жаңақорған аудандық бөлімшелері электронды және қағаз жеткізгіштерде аудандық жұмыспен қамту және әлеуметтік бағдарламалар бөліміне осы Қағиданың 7-тармағында санамаланған, 2011 жылғы 1 сәуірдегі жағдай бойынша Орталық бөлімшелерінен әлеуметтік төлемдер алатын адамдардың тізімдерін жібереді.</w:t>
      </w:r>
      <w:r>
        <w:br/>
      </w:r>
      <w:r>
        <w:rPr>
          <w:rFonts w:ascii="Times New Roman"/>
          <w:b w:val="false"/>
          <w:i w:val="false"/>
          <w:color w:val="000000"/>
          <w:sz w:val="28"/>
        </w:rPr>
        <w:t>
      8. "Жаңақорған аудандық жұмыспен қамту және әлеуметтік бағдарламалар бөлімі" мемлекеттік мекемесі:</w:t>
      </w:r>
      <w:r>
        <w:br/>
      </w:r>
      <w:r>
        <w:rPr>
          <w:rFonts w:ascii="Times New Roman"/>
          <w:b w:val="false"/>
          <w:i w:val="false"/>
          <w:color w:val="000000"/>
          <w:sz w:val="28"/>
        </w:rPr>
        <w:t>
      ұсынылған тізімдерді ескере отырып, біржолғы материалдық көмекті алушылардың тізімдерін қалыптастырады;</w:t>
      </w:r>
      <w:r>
        <w:br/>
      </w:r>
      <w:r>
        <w:rPr>
          <w:rFonts w:ascii="Times New Roman"/>
          <w:b w:val="false"/>
          <w:i w:val="false"/>
          <w:color w:val="000000"/>
          <w:sz w:val="28"/>
        </w:rPr>
        <w:t>
      қалыптастырылған тізімдердің негізінде әрбір алушының жеке шоттарына екінші деңгейдегі банктер арқылы немесе банк операцияларының тиісті түріне Қазақстан Республикасының Ұлттық банкінің лицензиясы бар ұйымдар арқылы аудару жолымен оларға біржолғы материалдық көмек төлеуді жүзеге асырады.</w:t>
      </w:r>
      <w:r>
        <w:br/>
      </w:r>
      <w:r>
        <w:rPr>
          <w:rFonts w:ascii="Times New Roman"/>
          <w:b w:val="false"/>
          <w:i w:val="false"/>
          <w:color w:val="000000"/>
          <w:sz w:val="28"/>
        </w:rPr>
        <w:t>
      9. Көмектердің төленуі тиісті бюджеттерден бөлінген қаржы көлемінде атқарылады.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