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b77d" w14:textId="c71b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 азаматтар үшін пайдалы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2011 жылғы 22 сәуірдегі N 145 қаулысы. Қызылорда облысының Әділет департаментінде 2011 жылы 13 мамырда N 10-8-147 тіркелді. Күші жойылды - Қызылорда облысы Сырдария ауданы әкімдігінің 2012 жылғы 22 қазандағы N 435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2012.10.22 N 435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 азаматтар үшін қоғамдық жұмыстардың түрлері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орындалуына бақылау жасау аудан әкімінің орынбасары Е.Әжікеновке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 жүйесі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облысы бойынша Қылмыстық-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 жүйесі Департаментінің Сырдария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қылмыстық-атқару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аға маман аға инспекторы әділет капитаны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Н.Дүйсенбаев__________ "21"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2011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145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
Сотталған азаматтар үшін қоғамдық жұмыстардың түрлері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1"/>
        <w:gridCol w:w="5839"/>
      </w:tblGrid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Мекеменің атауы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түрлері
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"Тереңөзек кенті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"Шаған ауылдық округі әкімінің аппараты" мемлекеттік мекемесі 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"Шіркейлі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"Н.Ильясов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"Бесарық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"Жетікөл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"Қоғалыкөл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"Іңкәрдария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"Қалжан ахун ауылдық округі әкімі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"С.Сейфуллин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"Ақжарма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"А.Тоқмағанбетов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"Құндызды ауылдық округі әкімінің аппараты" мемлекеттік мекемесі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