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88dff" w14:textId="8488d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аудандық мәслихаттың 2010 жылғы 24 желтоқсандағы кезекті ХХІХ сессиясының N 286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2011 жылғы 12 мамырдағы N 315 шешімі. Қызылорда облысының Әділет департаментінде 2011 жылы 24 мамырда N 10-8-148 тіркелді. Күші жойылды - Қызылорда облысы Сырдария аудандық мәслихатының 2012 жылғы 20 наурыздағы N 37 Шешімімен</w:t>
      </w:r>
    </w:p>
    <w:p>
      <w:pPr>
        <w:spacing w:after="0"/>
        <w:ind w:left="0"/>
        <w:jc w:val="both"/>
      </w:pPr>
      <w:r>
        <w:rPr>
          <w:rFonts w:ascii="Times New Roman"/>
          <w:b w:val="false"/>
          <w:i w:val="false"/>
          <w:color w:val="ff0000"/>
          <w:sz w:val="28"/>
        </w:rPr>
        <w:t>      Ескерту. Күші жойылды - Қызылорда облысы Сырдария аудандық мәслихатының 2012.03.20 N 37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w:t>
      </w:r>
      <w:r>
        <w:rPr>
          <w:rFonts w:ascii="Times New Roman"/>
          <w:b w:val="false"/>
          <w:i w:val="false"/>
          <w:color w:val="000000"/>
          <w:sz w:val="28"/>
        </w:rPr>
        <w:t xml:space="preserve"> және Қазақстан Республикасының 2008 жылғы 04 желтоқсандағы "</w:t>
      </w:r>
      <w:r>
        <w:rPr>
          <w:rFonts w:ascii="Times New Roman"/>
          <w:b w:val="false"/>
          <w:i w:val="false"/>
          <w:color w:val="000000"/>
          <w:sz w:val="28"/>
        </w:rPr>
        <w:t>Қазақстан Республикасының Бюджет Кодексін</w:t>
      </w:r>
      <w:r>
        <w:rPr>
          <w:rFonts w:ascii="Times New Roman"/>
          <w:b w:val="false"/>
          <w:i w:val="false"/>
          <w:color w:val="000000"/>
          <w:sz w:val="28"/>
        </w:rPr>
        <w:t xml:space="preserve">" басшылыққа ала отырып аудандық мәслихат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аудандық мәслихаттың 2010 жылғы 24 желтоқсандағы кезекті ХХІХ сессиясының </w:t>
      </w:r>
      <w:r>
        <w:rPr>
          <w:rFonts w:ascii="Times New Roman"/>
          <w:b w:val="false"/>
          <w:i w:val="false"/>
          <w:color w:val="000000"/>
          <w:sz w:val="28"/>
        </w:rPr>
        <w:t>N 286</w:t>
      </w:r>
      <w:r>
        <w:rPr>
          <w:rFonts w:ascii="Times New Roman"/>
          <w:b w:val="false"/>
          <w:i w:val="false"/>
          <w:color w:val="000000"/>
          <w:sz w:val="28"/>
        </w:rPr>
        <w:t xml:space="preserve"> шешіміне (нормативтік құқықтық актілерді мемлекеттік Тіркеу тізілімінде N 10-8-140 нөмірімен тіркелген, 2011 жылғы 12 қаңтарда "Тіршілік тынысы" газетінің N 4 санында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w:t>
      </w:r>
      <w:r>
        <w:br/>
      </w:r>
      <w:r>
        <w:rPr>
          <w:rFonts w:ascii="Times New Roman"/>
          <w:b w:val="false"/>
          <w:i w:val="false"/>
          <w:color w:val="000000"/>
          <w:sz w:val="28"/>
        </w:rPr>
        <w:t>
      "4 359 673" саны "4 359 947" санымен ауыстырылсын;</w:t>
      </w:r>
      <w:r>
        <w:br/>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w:t>
      </w:r>
      <w:r>
        <w:br/>
      </w:r>
      <w:r>
        <w:rPr>
          <w:rFonts w:ascii="Times New Roman"/>
          <w:b w:val="false"/>
          <w:i w:val="false"/>
          <w:color w:val="000000"/>
          <w:sz w:val="28"/>
        </w:rPr>
        <w:t>
      "4 571 150" саны "4 782 414" санымен ауыстырылсын;</w:t>
      </w:r>
      <w:r>
        <w:br/>
      </w:r>
      <w:r>
        <w:rPr>
          <w:rFonts w:ascii="Times New Roman"/>
          <w:b w:val="false"/>
          <w:i w:val="false"/>
          <w:color w:val="000000"/>
          <w:sz w:val="28"/>
        </w:rPr>
        <w:t>
      </w:t>
      </w:r>
      <w:r>
        <w:rPr>
          <w:rFonts w:ascii="Times New Roman"/>
          <w:b w:val="false"/>
          <w:i w:val="false"/>
          <w:color w:val="000000"/>
          <w:sz w:val="28"/>
        </w:rPr>
        <w:t>5) тармақшадағы</w:t>
      </w:r>
      <w:r>
        <w:rPr>
          <w:rFonts w:ascii="Times New Roman"/>
          <w:b w:val="false"/>
          <w:i w:val="false"/>
          <w:color w:val="000000"/>
          <w:sz w:val="28"/>
        </w:rPr>
        <w:t>:</w:t>
      </w:r>
      <w:r>
        <w:br/>
      </w:r>
      <w:r>
        <w:rPr>
          <w:rFonts w:ascii="Times New Roman"/>
          <w:b w:val="false"/>
          <w:i w:val="false"/>
          <w:color w:val="000000"/>
          <w:sz w:val="28"/>
        </w:rPr>
        <w:t>
      "-281 957" саны "-493 221" санымен ауыстырылсын;</w:t>
      </w:r>
      <w:r>
        <w:br/>
      </w:r>
      <w:r>
        <w:rPr>
          <w:rFonts w:ascii="Times New Roman"/>
          <w:b w:val="false"/>
          <w:i w:val="false"/>
          <w:color w:val="000000"/>
          <w:sz w:val="28"/>
        </w:rPr>
        <w:t>
      </w:t>
      </w:r>
      <w:r>
        <w:rPr>
          <w:rFonts w:ascii="Times New Roman"/>
          <w:b w:val="false"/>
          <w:i w:val="false"/>
          <w:color w:val="000000"/>
          <w:sz w:val="28"/>
        </w:rPr>
        <w:t>6) тармақшадағы</w:t>
      </w:r>
      <w:r>
        <w:rPr>
          <w:rFonts w:ascii="Times New Roman"/>
          <w:b w:val="false"/>
          <w:i w:val="false"/>
          <w:color w:val="000000"/>
          <w:sz w:val="28"/>
        </w:rPr>
        <w:t>:</w:t>
      </w:r>
      <w:r>
        <w:br/>
      </w:r>
      <w:r>
        <w:rPr>
          <w:rFonts w:ascii="Times New Roman"/>
          <w:b w:val="false"/>
          <w:i w:val="false"/>
          <w:color w:val="000000"/>
          <w:sz w:val="28"/>
        </w:rPr>
        <w:t>
      "281 957" саны "493 221" санымен ауыстырылсын.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кезектен тыс ХХХІV</w:t>
      </w:r>
      <w:r>
        <w:br/>
      </w:r>
      <w:r>
        <w:rPr>
          <w:rFonts w:ascii="Times New Roman"/>
          <w:b w:val="false"/>
          <w:i w:val="false"/>
          <w:color w:val="000000"/>
          <w:sz w:val="28"/>
        </w:rPr>
        <w:t>
</w:t>
      </w:r>
      <w:r>
        <w:rPr>
          <w:rFonts w:ascii="Times New Roman"/>
          <w:b w:val="false"/>
          <w:i/>
          <w:color w:val="000000"/>
          <w:sz w:val="28"/>
        </w:rPr>
        <w:t>      сессиясының төрағасы                        С. Каюпов</w:t>
      </w:r>
    </w:p>
    <w:p>
      <w:pPr>
        <w:spacing w:after="0"/>
        <w:ind w:left="0"/>
        <w:jc w:val="both"/>
      </w:pPr>
      <w:r>
        <w:rPr>
          <w:rFonts w:ascii="Times New Roman"/>
          <w:b w:val="false"/>
          <w:i/>
          <w:color w:val="000000"/>
          <w:sz w:val="28"/>
        </w:rPr>
        <w:t>      Аудандық мәслихат хатшысы                   А. Атақаев</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12 мамырдағы</w:t>
      </w:r>
      <w:r>
        <w:br/>
      </w:r>
      <w:r>
        <w:rPr>
          <w:rFonts w:ascii="Times New Roman"/>
          <w:b w:val="false"/>
          <w:i w:val="false"/>
          <w:color w:val="000000"/>
          <w:sz w:val="28"/>
        </w:rPr>
        <w:t>
      кезектен тыс ХХХІV сессиясының</w:t>
      </w:r>
      <w:r>
        <w:br/>
      </w:r>
      <w:r>
        <w:rPr>
          <w:rFonts w:ascii="Times New Roman"/>
          <w:b w:val="false"/>
          <w:i w:val="false"/>
          <w:color w:val="000000"/>
          <w:sz w:val="28"/>
        </w:rPr>
        <w:t>
      N 315 шешіміне 1-қосымша</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кезекті ХХІХ сессиясының</w:t>
      </w:r>
      <w:r>
        <w:br/>
      </w:r>
      <w:r>
        <w:rPr>
          <w:rFonts w:ascii="Times New Roman"/>
          <w:b w:val="false"/>
          <w:i w:val="false"/>
          <w:color w:val="000000"/>
          <w:sz w:val="28"/>
        </w:rPr>
        <w:t>
      N 286 шешіміне 1-қосымша</w:t>
      </w:r>
    </w:p>
    <w:bookmarkStart w:name="z5" w:id="1"/>
    <w:p>
      <w:pPr>
        <w:spacing w:after="0"/>
        <w:ind w:left="0"/>
        <w:jc w:val="left"/>
      </w:pPr>
      <w:r>
        <w:rPr>
          <w:rFonts w:ascii="Times New Roman"/>
          <w:b/>
          <w:i w:val="false"/>
          <w:color w:val="000000"/>
        </w:rPr>
        <w:t xml:space="preserve"> 
2011 жылға арналған аудандық бюджет</w:t>
      </w:r>
    </w:p>
    <w:bookmarkEnd w:id="1"/>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604"/>
        <w:gridCol w:w="780"/>
        <w:gridCol w:w="726"/>
        <w:gridCol w:w="744"/>
        <w:gridCol w:w="7697"/>
        <w:gridCol w:w="1925"/>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Сыныптама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Ерекшелік</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КІРІСТЕР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4359947</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1574505</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128525</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128525</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117170</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11035</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жеке тұлғалардан алынатын жеке табыс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1295776</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1275230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1274630</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w:t>
            </w:r>
          </w:p>
        </w:tc>
      </w:tr>
      <w:tr>
        <w:trPr>
          <w:trHeight w:val="5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4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23213</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7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пайдаланатын бензин (авиациялықты қоспағанда)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пайдаланатын дизель отыны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 төленетін төлем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төленетін төлем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алымдар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үшін және филиалдар мен өкілдіктерді есептік тіркегені үшін алынатын алым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түсірілетін алым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кепілдікке салуды мемлекеттік тіркегені және кеменің немесе жасалып жатқан кеменің ипотекасы үшін алынатын алым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үшін және (немесе) құжаттар бергені үшін оған уәкілеттігі бар мемлекеттік органдардың немесе лауазымды адамдар алатын міндетті төлемдер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15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нотариалдық кеңселер нотариустарының нотариалдық іс-әрекет жасағаны үшін алынатын мемлекеттік баж</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халық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2747</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түсуі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w:t>
            </w:r>
          </w:p>
        </w:tc>
      </w:tr>
      <w:tr>
        <w:trPr>
          <w:trHeight w:val="2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4199</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жерлерді сатудан түсетін түсімдер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2705190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2705190</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2705190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277397</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753587</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1674206</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4782414</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360998</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320906</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мәслихатының аппараты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27714</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22164</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89618</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68666</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20535</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 аппараты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203574</w:t>
            </w:r>
          </w:p>
        </w:tc>
      </w:tr>
      <w:tr>
        <w:trPr>
          <w:trHeight w:val="5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аул (село), ауылдық (селолық) округ әкімінің қызметін қамтамасыз ету жөніндегі қызметтер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173501</w:t>
            </w:r>
          </w:p>
        </w:tc>
      </w:tr>
      <w:tr>
        <w:trPr>
          <w:trHeight w:val="3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30073</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17373</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17373</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16373</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22719</w:t>
            </w:r>
          </w:p>
        </w:tc>
      </w:tr>
      <w:tr>
        <w:trPr>
          <w:trHeight w:val="4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22719</w:t>
            </w:r>
          </w:p>
        </w:tc>
      </w:tr>
      <w:tr>
        <w:trPr>
          <w:trHeight w:val="8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22319</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1927</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1673</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1673</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 - шаралар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254</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әкiмінің аппараты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r>
      <w:tr>
        <w:trPr>
          <w:trHeight w:val="4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1145</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1145</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1145</w:t>
            </w:r>
          </w:p>
        </w:tc>
      </w:tr>
      <w:tr>
        <w:trPr>
          <w:trHeight w:val="3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2389716</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тәрбие және оқыту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296334</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296334</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283778</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12556</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12556</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 жалпы негізгі, жалпы орта бiлiм беру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2051003</w:t>
            </w:r>
          </w:p>
        </w:tc>
      </w:tr>
      <w:tr>
        <w:trPr>
          <w:trHeight w:val="5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1104</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2049899</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1957870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92029</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саласындағы өзге де қызметтер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42379</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42379</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15307</w:t>
            </w:r>
          </w:p>
        </w:tc>
      </w:tr>
      <w:tr>
        <w:trPr>
          <w:trHeight w:val="6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16443</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w:t>
            </w:r>
          </w:p>
        </w:tc>
      </w:tr>
      <w:tr>
        <w:trPr>
          <w:trHeight w:val="6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236851</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213191</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Жұмыспен қамту және әлеуметтік бағдарламалар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213191</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43468</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w:t>
            </w:r>
          </w:p>
        </w:tc>
      </w:tr>
      <w:tr>
        <w:trPr>
          <w:trHeight w:val="11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денсаулық сақтау, әлеуметтік қамсыздандыру,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13308</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21517</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20073</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7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29685</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8209</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21476</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59274</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59274</w:t>
            </w:r>
          </w:p>
        </w:tc>
      </w:tr>
      <w:tr>
        <w:trPr>
          <w:trHeight w:val="7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9979</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23660</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23660</w:t>
            </w:r>
          </w:p>
        </w:tc>
      </w:tr>
      <w:tr>
        <w:trPr>
          <w:trHeight w:val="6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 коммуналдық шаруашылық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942910</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63103</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860</w:t>
            </w:r>
          </w:p>
        </w:tc>
      </w:tr>
      <w:tr>
        <w:trPr>
          <w:trHeight w:val="7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62243</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21820</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30623</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729738</w:t>
            </w:r>
          </w:p>
        </w:tc>
      </w:tr>
      <w:tr>
        <w:trPr>
          <w:trHeight w:val="5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7355</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7355</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8682</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8682</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713701</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713201</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642281</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70920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150069</w:t>
            </w:r>
          </w:p>
        </w:tc>
      </w:tr>
      <w:tr>
        <w:trPr>
          <w:trHeight w:val="4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113885</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12989</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13367</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87529</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28684</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28684</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346086</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139213</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139213</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139213</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105982</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33159</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w:t>
            </w:r>
          </w:p>
        </w:tc>
      </w:tr>
      <w:tr>
        <w:trPr>
          <w:trHeight w:val="8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23130</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72823</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72823</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72823</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50426</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42402</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41772</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8024</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және ақпараттық кеңiстiктi ұйымдастыру жөнiндегi өзге де қызметтер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50465</w:t>
            </w:r>
          </w:p>
        </w:tc>
      </w:tr>
      <w:tr>
        <w:trPr>
          <w:trHeight w:val="4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10144</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9794</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16549</w:t>
            </w:r>
          </w:p>
        </w:tc>
      </w:tr>
      <w:tr>
        <w:trPr>
          <w:trHeight w:val="6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12019</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23772</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16772</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77410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42347</w:t>
            </w:r>
          </w:p>
        </w:tc>
      </w:tr>
      <w:tr>
        <w:trPr>
          <w:trHeight w:val="4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19599</w:t>
            </w:r>
          </w:p>
        </w:tc>
      </w:tr>
      <w:tr>
        <w:trPr>
          <w:trHeight w:val="4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12970</w:t>
            </w:r>
          </w:p>
        </w:tc>
      </w:tr>
      <w:tr>
        <w:trPr>
          <w:trHeight w:val="7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17748</w:t>
            </w:r>
          </w:p>
        </w:tc>
      </w:tr>
      <w:tr>
        <w:trPr>
          <w:trHeight w:val="5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11573</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12943</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12943</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12443</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22120</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22120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 жүргізу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22120</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24785</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24785</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13497</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13497</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11288</w:t>
            </w:r>
          </w:p>
        </w:tc>
      </w:tr>
      <w:tr>
        <w:trPr>
          <w:trHeight w:val="5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293824</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291824</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32171</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32171</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32171</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259653</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61275</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61275</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198378</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198378</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2000</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32109</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9884</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9884</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9288</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22225</w:t>
            </w:r>
          </w:p>
        </w:tc>
      </w:tr>
      <w:tr>
        <w:trPr>
          <w:trHeight w:val="5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4680</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4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p>
        </w:tc>
      </w:tr>
      <w:tr>
        <w:trPr>
          <w:trHeight w:val="6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4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11545</w:t>
            </w:r>
          </w:p>
        </w:tc>
      </w:tr>
      <w:tr>
        <w:trPr>
          <w:trHeight w:val="7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11545</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1235</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1235</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1235</w:t>
            </w:r>
          </w:p>
        </w:tc>
      </w:tr>
      <w:tr>
        <w:trPr>
          <w:trHeight w:val="27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Таза бюджеттік кредиттеу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70754</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Бюждеттік кредиттер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73306</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 коммуналдық шаруашылық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34300</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34300</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34300</w:t>
            </w:r>
          </w:p>
        </w:tc>
      </w:tr>
      <w:tr>
        <w:trPr>
          <w:trHeight w:val="6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39006</w:t>
            </w:r>
          </w:p>
        </w:tc>
      </w:tr>
      <w:tr>
        <w:trPr>
          <w:trHeight w:val="4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39006</w:t>
            </w:r>
          </w:p>
        </w:tc>
      </w:tr>
      <w:tr>
        <w:trPr>
          <w:trHeight w:val="4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39006</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2552</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Қаржы активтерімен операциялар бойынша сальдо</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Бюджет тапшылығы (профициті)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-493221</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Бюджет тапшылығын қаржыландыру (профицитін пайдалану)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493221</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 түсімі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73306</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73306</w:t>
            </w: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 - шарттары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73306</w:t>
            </w:r>
          </w:p>
        </w:tc>
      </w:tr>
      <w:tr>
        <w:trPr>
          <w:trHeight w:val="4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73306</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2552</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 қалдықтарының қозғалысы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422467</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422467</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422467</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422467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