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3bfc" w14:textId="88e3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01 шілдедегі N 325 шешімі. Қызылорда облысының Әділет департаментінде 2011 жылы 11 шілдеде N 10-8-150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"4 359 947" саны "4 348 637" санымен ауыстырылсын;</w:t>
      </w:r>
      <w:r>
        <w:br/>
      </w:r>
      <w:r>
        <w:rPr>
          <w:rFonts w:ascii="Times New Roman"/>
          <w:b w:val="false"/>
          <w:i w:val="false"/>
          <w:color w:val="000000"/>
          <w:sz w:val="28"/>
        </w:rPr>
        <w:t>
      "2 705 190" саны "2 693 880"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"4 782 414" саны "4 771 104"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 әкімінің орынбасары Қ. Сәрсенбаевқа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ХХХVI</w:t>
      </w:r>
      <w:r>
        <w:br/>
      </w:r>
      <w:r>
        <w:rPr>
          <w:rFonts w:ascii="Times New Roman"/>
          <w:b w:val="false"/>
          <w:i w:val="false"/>
          <w:color w:val="000000"/>
          <w:sz w:val="28"/>
        </w:rPr>
        <w:t>
</w:t>
      </w:r>
      <w:r>
        <w:rPr>
          <w:rFonts w:ascii="Times New Roman"/>
          <w:b w:val="false"/>
          <w:i/>
          <w:color w:val="000000"/>
          <w:sz w:val="28"/>
        </w:rPr>
        <w:t>      сессиясының төрағасы                        С. Каюпов</w:t>
      </w:r>
    </w:p>
    <w:p>
      <w:pPr>
        <w:spacing w:after="0"/>
        <w:ind w:left="0"/>
        <w:jc w:val="both"/>
      </w:pPr>
      <w:r>
        <w:rPr>
          <w:rFonts w:ascii="Times New Roman"/>
          <w:b w:val="false"/>
          <w:i/>
          <w:color w:val="000000"/>
          <w:sz w:val="28"/>
        </w:rPr>
        <w:t xml:space="preserve">      Аудандық мәслихат хатшысы                   А. Атақаев </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01 шілдедегі кезектен тыс</w:t>
      </w:r>
      <w:r>
        <w:br/>
      </w:r>
      <w:r>
        <w:rPr>
          <w:rFonts w:ascii="Times New Roman"/>
          <w:b w:val="false"/>
          <w:i w:val="false"/>
          <w:color w:val="000000"/>
          <w:sz w:val="28"/>
        </w:rPr>
        <w:t>
      ХХХVІ сессиясының N 325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 кезекті</w:t>
      </w:r>
      <w:r>
        <w:br/>
      </w:r>
      <w:r>
        <w:rPr>
          <w:rFonts w:ascii="Times New Roman"/>
          <w:b w:val="false"/>
          <w:i w:val="false"/>
          <w:color w:val="000000"/>
          <w:sz w:val="28"/>
        </w:rPr>
        <w:t>
      ХХІХ сессиясының N 286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2"/>
        <w:gridCol w:w="602"/>
        <w:gridCol w:w="613"/>
        <w:gridCol w:w="599"/>
        <w:gridCol w:w="8106"/>
        <w:gridCol w:w="1956"/>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4348637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1574505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1295776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1275230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1274630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5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2693880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2693880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2693880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277397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03"/>
        <w:gridCol w:w="778"/>
        <w:gridCol w:w="761"/>
        <w:gridCol w:w="655"/>
        <w:gridCol w:w="7759"/>
        <w:gridCol w:w="1921"/>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4771104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361058</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320966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89618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68666</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203634</w:t>
            </w:r>
          </w:p>
        </w:tc>
      </w:tr>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173501</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17373</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17373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22719</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22719</w:t>
            </w:r>
          </w:p>
        </w:tc>
      </w:tr>
      <w:tr>
        <w:trPr>
          <w:trHeight w:val="8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1145</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2389716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оқыту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296334</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296334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283778</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2047083</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2045979</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1953950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46299</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46299</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236851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213191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213191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1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23660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23660</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931540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63103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860</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62243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718428</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7355</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8682</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702391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701891</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150009</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113825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91269</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28684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346086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139213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139213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139213</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105982</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33159</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72823</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50426</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42402</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41772</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8024</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50465</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10144</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16549</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23772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77410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42347</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19599</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17748</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12943</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22120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22120</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24785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24785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13497</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11288</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293824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291824</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32171</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259653</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32109</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9884</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9884</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22225</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11545</w:t>
            </w:r>
          </w:p>
        </w:tc>
      </w:tr>
      <w:tr>
        <w:trPr>
          <w:trHeight w:val="7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70754</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73306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34300</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39006</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39006</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-493495</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493495</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73306</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422741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422741</w:t>
            </w:r>
          </w:p>
        </w:tc>
      </w:tr>
    </w:tbl>
    <w:bookmarkStart w:name="z7" w:id="2"/>
    <w:p>
      <w:pPr>
        <w:spacing w:after="0"/>
        <w:ind w:left="0"/>
        <w:jc w:val="left"/>
      </w:pPr>
      <w:r>
        <w:rPr>
          <w:rFonts w:ascii="Times New Roman"/>
          <w:b/>
          <w:i w:val="false"/>
          <w:color w:val="000000"/>
        </w:rPr>
        <w:t xml:space="preserve"> 
"2011 - 2013 жылдарға арналған аудандық бюджет туралы" аудандық мәслихаттың 2010 жылғы 24 желтоқсандағы ХХІХ сессиясының N 286 шешіміне өзгерістер енгізу туралы" аудандық мәслихаттың 2011 жылғы 01 шілдедегі ХХХVІ сессиясының N 325 шешіміне</w:t>
      </w:r>
      <w:r>
        <w:br/>
      </w:r>
      <w:r>
        <w:rPr>
          <w:rFonts w:ascii="Times New Roman"/>
          <w:b/>
          <w:i w:val="false"/>
          <w:color w:val="000000"/>
        </w:rPr>
        <w:t>
      Т Ү С І Н Д І Р М Е</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Кірістер</w:t>
      </w:r>
    </w:p>
    <w:p>
      <w:pPr>
        <w:spacing w:after="0"/>
        <w:ind w:left="0"/>
        <w:jc w:val="both"/>
      </w:pPr>
      <w:r>
        <w:rPr>
          <w:rFonts w:ascii="Times New Roman"/>
          <w:b w:val="false"/>
          <w:i w:val="false"/>
          <w:color w:val="000000"/>
          <w:sz w:val="28"/>
        </w:rPr>
        <w:t xml:space="preserve">      Аудандық бюджеттің кірісі </w:t>
      </w:r>
      <w:r>
        <w:rPr>
          <w:rFonts w:ascii="Times New Roman"/>
          <w:b/>
          <w:i w:val="false"/>
          <w:color w:val="000000"/>
          <w:sz w:val="28"/>
        </w:rPr>
        <w:t>4348637,0 мың теңге</w:t>
      </w:r>
      <w:r>
        <w:rPr>
          <w:rFonts w:ascii="Times New Roman"/>
          <w:b w:val="false"/>
          <w:i w:val="false"/>
          <w:color w:val="000000"/>
          <w:sz w:val="28"/>
        </w:rPr>
        <w:t xml:space="preserve"> көлемінде белгіленуде. Трансферттер түсімі </w:t>
      </w:r>
      <w:r>
        <w:rPr>
          <w:rFonts w:ascii="Times New Roman"/>
          <w:b/>
          <w:i w:val="false"/>
          <w:color w:val="000000"/>
          <w:sz w:val="28"/>
        </w:rPr>
        <w:t>2693880</w:t>
      </w:r>
      <w:r>
        <w:rPr>
          <w:rFonts w:ascii="Times New Roman"/>
          <w:b w:val="false"/>
          <w:i w:val="false"/>
          <w:color w:val="000000"/>
          <w:sz w:val="28"/>
        </w:rPr>
        <w:t>,0 мың теңге көлемінде жоспарлануда.</w:t>
      </w:r>
    </w:p>
    <w:p>
      <w:pPr>
        <w:spacing w:after="0"/>
        <w:ind w:left="0"/>
        <w:jc w:val="both"/>
      </w:pPr>
      <w:r>
        <w:rPr>
          <w:rFonts w:ascii="Times New Roman"/>
          <w:b w:val="false"/>
          <w:i w:val="false"/>
          <w:color w:val="000000"/>
          <w:sz w:val="28"/>
        </w:rPr>
        <w:t>      </w:t>
      </w:r>
      <w:r>
        <w:rPr>
          <w:rFonts w:ascii="Times New Roman"/>
          <w:b/>
          <w:i w:val="false"/>
          <w:color w:val="000000"/>
          <w:sz w:val="28"/>
        </w:rPr>
        <w:t>Шығыстар</w:t>
      </w:r>
    </w:p>
    <w:p>
      <w:pPr>
        <w:spacing w:after="0"/>
        <w:ind w:left="0"/>
        <w:jc w:val="both"/>
      </w:pPr>
      <w:r>
        <w:rPr>
          <w:rFonts w:ascii="Times New Roman"/>
          <w:b w:val="false"/>
          <w:i w:val="false"/>
          <w:color w:val="000000"/>
          <w:sz w:val="28"/>
        </w:rPr>
        <w:t xml:space="preserve">      2011 жылға арналған бюджеттің шығыстар бөлігі </w:t>
      </w:r>
      <w:r>
        <w:rPr>
          <w:rFonts w:ascii="Times New Roman"/>
          <w:b/>
          <w:i w:val="false"/>
          <w:color w:val="000000"/>
          <w:sz w:val="28"/>
        </w:rPr>
        <w:t>4771104.0 мың теңге</w:t>
      </w:r>
      <w:r>
        <w:rPr>
          <w:rFonts w:ascii="Times New Roman"/>
          <w:b w:val="false"/>
          <w:i w:val="false"/>
          <w:color w:val="000000"/>
          <w:sz w:val="28"/>
        </w:rPr>
        <w:t xml:space="preserve"> көлемінде белгіленуде.</w:t>
      </w:r>
      <w:r>
        <w:br/>
      </w:r>
      <w:r>
        <w:rPr>
          <w:rFonts w:ascii="Times New Roman"/>
          <w:b w:val="false"/>
          <w:i w:val="false"/>
          <w:color w:val="000000"/>
          <w:sz w:val="28"/>
        </w:rPr>
        <w:t>
      Атап айтқанда, облыс әкімдігінің 2011 жылғы 7 маусымдағы N43 қаулысына сәйкес Сырдария ауданы А. Тоқмағанбетов елді мекенінің сумен қамту жүйелерін құрылымдау және кеңейтуге облыстық бюджет есебінен қаралған 20920,0 мың теңге қаржыдан үнемделген 11310,0 мың теңге шегерілді.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