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5c05" w14:textId="cc25c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аудандық мәслихаттың 2010 жылғы 24 желтоқсандағы кезекті ХХІХ сессиясының N 286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2011 жылғы 15 желтоқсандағы N 369 шешімі. Қызылорда облысының Әділет департаментінде 2011 жылы 23 желтоқсанда N 10-8-160 тіркелді. Күші жойылды - Қызылорда облысы Сырдария аудандық мәслихатының 2012 жылғы 20 наурыздағы N 37 Шешімімен</w:t>
      </w:r>
    </w:p>
    <w:p>
      <w:pPr>
        <w:spacing w:after="0"/>
        <w:ind w:left="0"/>
        <w:jc w:val="both"/>
      </w:pPr>
      <w:r>
        <w:rPr>
          <w:rFonts w:ascii="Times New Roman"/>
          <w:b w:val="false"/>
          <w:i w:val="false"/>
          <w:color w:val="ff0000"/>
          <w:sz w:val="28"/>
        </w:rPr>
        <w:t>      Ескерту. Күші жойылды - Қызылорда облысы Сырдария аудандық мәслихатының 2012.03.20 N 37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1)-тармақшасын</w:t>
      </w:r>
      <w:r>
        <w:rPr>
          <w:rFonts w:ascii="Times New Roman"/>
          <w:b w:val="false"/>
          <w:i w:val="false"/>
          <w:color w:val="000000"/>
          <w:sz w:val="28"/>
        </w:rPr>
        <w:t xml:space="preserve"> және Қазақстан Республикасының 2008 жылғы 04 желтоқсандағы "</w:t>
      </w:r>
      <w:r>
        <w:rPr>
          <w:rFonts w:ascii="Times New Roman"/>
          <w:b w:val="false"/>
          <w:i w:val="false"/>
          <w:color w:val="000000"/>
          <w:sz w:val="28"/>
        </w:rPr>
        <w:t>Қазақстан Республикасының Бюджет Кодексін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аудандық мәслихаттың 2010 жылғы 24 желтоқсандағы кезекті ХХІХ сессиясының </w:t>
      </w:r>
      <w:r>
        <w:rPr>
          <w:rFonts w:ascii="Times New Roman"/>
          <w:b w:val="false"/>
          <w:i w:val="false"/>
          <w:color w:val="000000"/>
          <w:sz w:val="28"/>
        </w:rPr>
        <w:t>N 286</w:t>
      </w:r>
      <w:r>
        <w:rPr>
          <w:rFonts w:ascii="Times New Roman"/>
          <w:b w:val="false"/>
          <w:i w:val="false"/>
          <w:color w:val="000000"/>
          <w:sz w:val="28"/>
        </w:rPr>
        <w:t xml:space="preserve"> шешіміне (нормативтік құқықтық актілерді мемлекеттік Тіркеу тізілімінде N 10-8-140 нөмірімен тіркелген, 2011 жылғы 12 қаңтарда "Тіршілік тынысы" газетінің N 4 санында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тармақтың </w:t>
      </w:r>
      <w:r>
        <w:rPr>
          <w:rFonts w:ascii="Times New Roman"/>
          <w:b w:val="false"/>
          <w:i w:val="false"/>
          <w:color w:val="000000"/>
          <w:sz w:val="28"/>
        </w:rPr>
        <w:t>1) тармақшасындағы</w:t>
      </w:r>
      <w:r>
        <w:rPr>
          <w:rFonts w:ascii="Times New Roman"/>
          <w:b w:val="false"/>
          <w:i w:val="false"/>
          <w:color w:val="000000"/>
          <w:sz w:val="28"/>
        </w:rPr>
        <w:t>:</w:t>
      </w:r>
      <w:r>
        <w:br/>
      </w:r>
      <w:r>
        <w:rPr>
          <w:rFonts w:ascii="Times New Roman"/>
          <w:b w:val="false"/>
          <w:i w:val="false"/>
          <w:color w:val="000000"/>
          <w:sz w:val="28"/>
        </w:rPr>
        <w:t>
      "4 521 924" саны "4 556 225" санымен ауыстырылсын;</w:t>
      </w:r>
      <w:r>
        <w:br/>
      </w:r>
      <w:r>
        <w:rPr>
          <w:rFonts w:ascii="Times New Roman"/>
          <w:b w:val="false"/>
          <w:i w:val="false"/>
          <w:color w:val="000000"/>
          <w:sz w:val="28"/>
        </w:rPr>
        <w:t>
      "2 709 422" саны "2 743 723" санымен ауыстырылсын;</w:t>
      </w:r>
      <w:r>
        <w:br/>
      </w:r>
      <w:r>
        <w:rPr>
          <w:rFonts w:ascii="Times New Roman"/>
          <w:b w:val="false"/>
          <w:i w:val="false"/>
          <w:color w:val="000000"/>
          <w:sz w:val="28"/>
        </w:rPr>
        <w:t>
      </w:t>
      </w:r>
      <w:r>
        <w:rPr>
          <w:rFonts w:ascii="Times New Roman"/>
          <w:b w:val="false"/>
          <w:i w:val="false"/>
          <w:color w:val="000000"/>
          <w:sz w:val="28"/>
        </w:rPr>
        <w:t>2) тармақшасындағы</w:t>
      </w:r>
      <w:r>
        <w:rPr>
          <w:rFonts w:ascii="Times New Roman"/>
          <w:b w:val="false"/>
          <w:i w:val="false"/>
          <w:color w:val="000000"/>
          <w:sz w:val="28"/>
        </w:rPr>
        <w:t>:</w:t>
      </w:r>
      <w:r>
        <w:br/>
      </w:r>
      <w:r>
        <w:rPr>
          <w:rFonts w:ascii="Times New Roman"/>
          <w:b w:val="false"/>
          <w:i w:val="false"/>
          <w:color w:val="000000"/>
          <w:sz w:val="28"/>
        </w:rPr>
        <w:t>
      "4 944 665" саны "4 978 966 " санымен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4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 үшін Қазақстан Республикасының заңнамасына сәйкес, жергілікті бюджет қаражаты есебінен берілетін біржолғы әлеуметтік көмек 6 000 теңге мөлшерінде белгіленсін."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      тыс ХХХХІІІ сессиясының төрағасы                  Р. Есенов</w:t>
      </w:r>
    </w:p>
    <w:p>
      <w:pPr>
        <w:spacing w:after="0"/>
        <w:ind w:left="0"/>
        <w:jc w:val="both"/>
      </w:pPr>
      <w:r>
        <w:rPr>
          <w:rFonts w:ascii="Times New Roman"/>
          <w:b w:val="false"/>
          <w:i/>
          <w:color w:val="000000"/>
          <w:sz w:val="28"/>
        </w:rPr>
        <w:t>      Аудандық мәслихаттың хатшысы                      А. Атақаев</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кезектен тыс ХХХХІІІ сессиясының</w:t>
      </w:r>
      <w:r>
        <w:br/>
      </w:r>
      <w:r>
        <w:rPr>
          <w:rFonts w:ascii="Times New Roman"/>
          <w:b w:val="false"/>
          <w:i w:val="false"/>
          <w:color w:val="000000"/>
          <w:sz w:val="28"/>
        </w:rPr>
        <w:t>
      N 369 шешіміне 1 - қосымша</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кезекті ХХІХ сессиясының</w:t>
      </w:r>
      <w:r>
        <w:br/>
      </w:r>
      <w:r>
        <w:rPr>
          <w:rFonts w:ascii="Times New Roman"/>
          <w:b w:val="false"/>
          <w:i w:val="false"/>
          <w:color w:val="000000"/>
          <w:sz w:val="28"/>
        </w:rPr>
        <w:t>
      N 286 шешіміне 1 - қосымша</w:t>
      </w:r>
    </w:p>
    <w:bookmarkStart w:name="z7" w:id="1"/>
    <w:p>
      <w:pPr>
        <w:spacing w:after="0"/>
        <w:ind w:left="0"/>
        <w:jc w:val="left"/>
      </w:pPr>
      <w:r>
        <w:rPr>
          <w:rFonts w:ascii="Times New Roman"/>
          <w:b/>
          <w:i w:val="false"/>
          <w:color w:val="000000"/>
        </w:rPr>
        <w:t xml:space="preserve">        
2011 жылға арналған аудандық бюджет</w:t>
      </w:r>
    </w:p>
    <w:bookmarkEnd w:id="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595"/>
        <w:gridCol w:w="665"/>
        <w:gridCol w:w="741"/>
        <w:gridCol w:w="703"/>
        <w:gridCol w:w="7867"/>
        <w:gridCol w:w="1909"/>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4556225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1730923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128789</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128789</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1451287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1429297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1428697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6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пайдалынатын дизель отыны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p>
        </w:tc>
      </w:tr>
      <w:tr>
        <w:trPr>
          <w:trHeight w:val="6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r>
      <w:tr>
        <w:trPr>
          <w:trHeight w:val="15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42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6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2743723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2743723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2743723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292939</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776578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1674206</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1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4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4978966</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403607</w:t>
            </w:r>
          </w:p>
        </w:tc>
      </w:tr>
      <w:tr>
        <w:trPr>
          <w:trHeight w:val="4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361236</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26811</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21261</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118159</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35078</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216266</w:t>
            </w:r>
          </w:p>
        </w:tc>
      </w:tr>
      <w:tr>
        <w:trPr>
          <w:trHeight w:val="7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185549</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w:t>
            </w:r>
          </w:p>
        </w:tc>
      </w:tr>
      <w:tr>
        <w:trPr>
          <w:trHeight w:val="4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23169</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23169</w:t>
            </w:r>
          </w:p>
        </w:tc>
      </w:tr>
      <w:tr>
        <w:trPr>
          <w:trHeight w:val="6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42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2490416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364639</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70161</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294478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281922</w:t>
            </w:r>
          </w:p>
        </w:tc>
      </w:tr>
      <w:tr>
        <w:trPr>
          <w:trHeight w:val="4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2074396</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2073292</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1969109</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51381</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51381</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16405</w:t>
            </w:r>
          </w:p>
        </w:tc>
      </w:tr>
      <w:tr>
        <w:trPr>
          <w:trHeight w:val="4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16443</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6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оқытылатын мүгедек балаларды жабдықпен, бағдарламалық қамтыммен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231565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203465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203465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4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w:t>
            </w:r>
          </w:p>
        </w:tc>
      </w:tr>
      <w:tr>
        <w:trPr>
          <w:trHeight w:val="10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w:t>
            </w:r>
          </w:p>
        </w:tc>
      </w:tr>
      <w:tr>
        <w:trPr>
          <w:trHeight w:val="4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18108</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14053</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r>
      <w:tr>
        <w:trPr>
          <w:trHeight w:val="7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27629</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w:t>
            </w:r>
          </w:p>
        </w:tc>
      </w:tr>
      <w:tr>
        <w:trPr>
          <w:trHeight w:val="4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22676</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50356</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50356</w:t>
            </w:r>
          </w:p>
        </w:tc>
      </w:tr>
      <w:tr>
        <w:trPr>
          <w:trHeight w:val="6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13192</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28100</w:t>
            </w:r>
          </w:p>
        </w:tc>
      </w:tr>
      <w:tr>
        <w:trPr>
          <w:trHeight w:val="4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28100</w:t>
            </w:r>
          </w:p>
        </w:tc>
      </w:tr>
      <w:tr>
        <w:trPr>
          <w:trHeight w:val="72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25959</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21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21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983225</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64240</w:t>
            </w:r>
          </w:p>
        </w:tc>
      </w:tr>
      <w:tr>
        <w:trPr>
          <w:trHeight w:val="4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5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4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72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61743</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719021</w:t>
            </w:r>
          </w:p>
        </w:tc>
      </w:tr>
      <w:tr>
        <w:trPr>
          <w:trHeight w:val="4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702381</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701891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642281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199964</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148237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102232</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29221</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15224</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378352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160451</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159235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159235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113914</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36785</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12866</w:t>
            </w:r>
          </w:p>
        </w:tc>
      </w:tr>
      <w:tr>
        <w:trPr>
          <w:trHeight w:val="6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23919</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77129</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77129</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77129</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53041</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10539</w:t>
            </w:r>
          </w:p>
        </w:tc>
      </w:tr>
      <w:tr>
        <w:trPr>
          <w:trHeight w:val="21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6699</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ақпараттық кеңiстiктi ұйымдастыру жөнiндегi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50946</w:t>
            </w:r>
          </w:p>
        </w:tc>
      </w:tr>
      <w:tr>
        <w:trPr>
          <w:trHeight w:val="4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10704</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17507</w:t>
            </w:r>
          </w:p>
        </w:tc>
      </w:tr>
      <w:tr>
        <w:trPr>
          <w:trHeight w:val="6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12699</w:t>
            </w:r>
          </w:p>
        </w:tc>
      </w:tr>
      <w:tr>
        <w:trPr>
          <w:trHeight w:val="21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r>
      <w:tr>
        <w:trPr>
          <w:trHeight w:val="4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22735</w:t>
            </w:r>
          </w:p>
        </w:tc>
      </w:tr>
      <w:tr>
        <w:trPr>
          <w:trHeight w:val="4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15735</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80526</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44462</w:t>
            </w:r>
          </w:p>
        </w:tc>
      </w:tr>
      <w:tr>
        <w:trPr>
          <w:trHeight w:val="4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24211</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 саласының мамандарын әлеуметтік қолдау шараларын іске асыру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10262</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15704</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42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14407</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21657</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21657</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15025</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15025</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236140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234140</w:t>
            </w:r>
          </w:p>
        </w:tc>
      </w:tr>
      <w:tr>
        <w:trPr>
          <w:trHeight w:val="21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36762</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36762</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197378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187795</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187795</w:t>
            </w:r>
          </w:p>
        </w:tc>
      </w:tr>
      <w:tr>
        <w:trPr>
          <w:trHeight w:val="1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w:t>
            </w:r>
          </w:p>
        </w:tc>
      </w:tr>
      <w:tr>
        <w:trPr>
          <w:trHeight w:val="4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23589</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r>
      <w:tr>
        <w:trPr>
          <w:trHeight w:val="4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w:t>
            </w:r>
          </w:p>
        </w:tc>
      </w:tr>
      <w:tr>
        <w:trPr>
          <w:trHeight w:val="6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13238</w:t>
            </w:r>
          </w:p>
        </w:tc>
      </w:tr>
      <w:tr>
        <w:trPr>
          <w:trHeight w:val="7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70754</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4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6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39006</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39006</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39006</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-493221</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-493221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w:t>
            </w:r>
          </w:p>
        </w:tc>
      </w:tr>
      <w:tr>
        <w:trPr>
          <w:trHeight w:val="21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36852</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36852</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36852</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36852</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