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e138" w14:textId="e0ae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бекітілген базалық ставкалар шегінде айына салық салу объектісінің бірлігіне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2011 жылғы 30 қарашадағы № 361 шешімі. Қызылорда облысының Әділет департаментінде 2011 жылы 23 желтоқсанда № 10-8-161 болып тіркелді. Күші жойылды - Қызылорда облысы Сырдария аудандық мәслихатының 2016 жылғы 29 шілдедегі № 48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Сырдария аудандық мәслихатының 29.07.2016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Тақырыбы жаңа редакцияда - Қызылорда облысы Сырдария аудандық мәслихатының 2012.06.27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алғаш ресми жарияланған күннен бастап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N 99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ала отырып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Сырдария ауданы бойынша бекітілген базалық ставкалар шегінде айына салық салу объектісінің бірлігіне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Сырдария аудандық мәслихатының 2012.06.27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алғаш ресми жарияланған күннен бастап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ХХХХІІ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Қаржы Министрлігі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департаментінің Сырдария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_____________Ф. Қожабергенов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қараша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Келісу таңбасына өзгеріс енгізілді - Қызылорда облысы Сырдария аудандық мәслихатының 2012.03.20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ХХХХІІ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361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бекітілген базалық ставкалар шегінде айына салық салу объектілерінің бірлігіне бірыңғай тіркелген салық ставкалары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1-қосымша жаңа редакцияда - Қызылорда облысы Сырдария аудандық мәслихатының 2012.06.27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алғаш ресми жарияланған күннен бастап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6957"/>
        <w:gridCol w:w="3151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тіркелген салықтың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