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66fa1" w14:textId="0266f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салығының ставкалары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2011 жылғы 30 қарашадағы № 363 шешімі. Қызылорда облысының Әділет департаментінде 2011 жылы 23 желтоқсанда № 10-8-163 тіркелді. Күші жойылды - Кызылорда облысы Сырдария аудандық мәслихатының 2015 жылғы 26 қарашадағы № 343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Кызылорда облысы Сырдария аудандық мәслихатының 26.11.2015 </w:t>
      </w:r>
      <w:r>
        <w:rPr>
          <w:rFonts w:ascii="Times New Roman"/>
          <w:b w:val="false"/>
          <w:i w:val="false"/>
          <w:color w:val="ff0000"/>
          <w:sz w:val="28"/>
        </w:rPr>
        <w:t>№ 343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кейiн күнтiзбелiк он күн өткен соң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"Салық және бюджетке төленетін басқа да міндетті төлемдер туралы (Салық кодексі)" Қазақстан Республикасының 2008 жылғы 10 желтоқсандағы N 99 Кодексінің </w:t>
      </w:r>
      <w:r>
        <w:rPr>
          <w:rFonts w:ascii="Times New Roman"/>
          <w:b w:val="false"/>
          <w:i w:val="false"/>
          <w:color w:val="000000"/>
          <w:sz w:val="28"/>
        </w:rPr>
        <w:t>387-бабын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 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N 148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 басшылыққа ала отырып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ШЕШЕМІЗ: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Салық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378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383</w:t>
      </w:r>
      <w:r>
        <w:rPr>
          <w:rFonts w:ascii="Times New Roman"/>
          <w:b w:val="false"/>
          <w:i w:val="false"/>
          <w:color w:val="000000"/>
          <w:sz w:val="28"/>
        </w:rPr>
        <w:t>-баптарында белгіленген, Сырдария ауданында автотұрақтарға (паркингке) автомобильге май құю станцияларына бөлінген (бөліп шағарылған) жерлерді қоспағанда жер салығының базалық ставкалары 50 пайызға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0"/>
        <w:gridCol w:w="4180"/>
      </w:tblGrid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 кезектен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тыс ХХХХІІ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Есенов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Атақаев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Қаржы Министрлігі Салық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Комитетінің Қызылорда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облысы бойынша Салық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департаментінің Сырдария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ауданы бойынша Салық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басқармасының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_____________Ф. Қожабергенов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30 қараша 2011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Келісу таңбасына өзгеріс енгізілді - Қызылорда облысы Сырдария аудандық мәслихатының 2012.03.20 </w:t>
      </w:r>
      <w:r>
        <w:rPr>
          <w:rFonts w:ascii="Times New Roman"/>
          <w:b w:val="false"/>
          <w:i w:val="false"/>
          <w:color w:val="ff0000"/>
          <w:sz w:val="28"/>
        </w:rPr>
        <w:t>N 36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