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6165f" w14:textId="b1616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"Шиелі ауданының 2011-2013 жылдарға арналған бюджеті туралы" аудандық мәәслихаттың 2010 жылғы 24 желтоқсандағы N 41/2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аудандық мәслихатының 2011 жылғы 02 наурыздағы N 43/2 шешімі. Қызылорда облысының Әділет департаментінде 2011 жылы 10 наурызда N 10-9-193 тіркелді. Күші жойылды - Қызылорда облысы Шиелі аудандық мәслихатының 2012 жылғы 12 сәуірдегі N 3/4 шешімімен</w:t>
      </w:r>
    </w:p>
    <w:p>
      <w:pPr>
        <w:spacing w:after="0"/>
        <w:ind w:left="0"/>
        <w:jc w:val="both"/>
      </w:pPr>
      <w:r>
        <w:rPr>
          <w:rFonts w:ascii="Times New Roman"/>
          <w:b w:val="false"/>
          <w:i w:val="false"/>
          <w:color w:val="ff0000"/>
          <w:sz w:val="28"/>
        </w:rPr>
        <w:t>      Ескерту. Күші жойылды - Қызылорда облысы Шиелі аудандық мәслихатының 2012.04.12 N 3/4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1)-тармақшасына</w:t>
      </w:r>
      <w:r>
        <w:rPr>
          <w:rFonts w:ascii="Times New Roman"/>
          <w:b w:val="false"/>
          <w:i w:val="false"/>
          <w:color w:val="000000"/>
          <w:sz w:val="28"/>
        </w:rPr>
        <w:t xml:space="preserve"> және 7 бабының </w:t>
      </w:r>
      <w:r>
        <w:rPr>
          <w:rFonts w:ascii="Times New Roman"/>
          <w:b w:val="false"/>
          <w:i w:val="false"/>
          <w:color w:val="000000"/>
          <w:sz w:val="28"/>
        </w:rPr>
        <w:t>1 тармағын</w:t>
      </w:r>
      <w:r>
        <w:rPr>
          <w:rFonts w:ascii="Times New Roman"/>
          <w:b w:val="false"/>
          <w:i w:val="false"/>
          <w:color w:val="000000"/>
          <w:sz w:val="28"/>
        </w:rPr>
        <w:t xml:space="preserve"> басшылыққа ала отырып аудандық мәслихат (кезектен тыс XXXXIII сессиясы)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"Шиелі ауданының 2011-2013 жылдарға арналған бюджеті туралы" (нормативтік құқықтық актілерді мемлекеттік тіркеу Тізілімінде 10-9-182 нөмірімен тіркелген, аудандық "Өскен Өңір" газетінің 2011 жылғы 26 қаңтарындағы N 8-9 шығарылымдарында жарияланған) аудандық мәслихаттың 2010 жылғы 24 желтоқсандағы </w:t>
      </w:r>
      <w:r>
        <w:rPr>
          <w:rFonts w:ascii="Times New Roman"/>
          <w:b w:val="false"/>
          <w:i w:val="false"/>
          <w:color w:val="000000"/>
          <w:sz w:val="28"/>
        </w:rPr>
        <w:t>N 41/2</w:t>
      </w:r>
      <w:r>
        <w:rPr>
          <w:rFonts w:ascii="Times New Roman"/>
          <w:b w:val="false"/>
          <w:i w:val="false"/>
          <w:color w:val="000000"/>
          <w:sz w:val="28"/>
        </w:rPr>
        <w:t xml:space="preserve"> шешіміне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тармақшадағы:</w:t>
      </w:r>
      <w:r>
        <w:br/>
      </w:r>
      <w:r>
        <w:rPr>
          <w:rFonts w:ascii="Times New Roman"/>
          <w:b w:val="false"/>
          <w:i w:val="false"/>
          <w:color w:val="000000"/>
          <w:sz w:val="28"/>
        </w:rPr>
        <w:t>
      "5 252 863" деген сандар "5 515 076" деген сандармен ауыстырылсын;</w:t>
      </w:r>
      <w:r>
        <w:br/>
      </w:r>
      <w:r>
        <w:rPr>
          <w:rFonts w:ascii="Times New Roman"/>
          <w:b w:val="false"/>
          <w:i w:val="false"/>
          <w:color w:val="000000"/>
          <w:sz w:val="28"/>
        </w:rPr>
        <w:t>
      "4 124 420" деген сандар "4 355 833"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тармақшадағы:</w:t>
      </w:r>
      <w:r>
        <w:br/>
      </w:r>
      <w:r>
        <w:rPr>
          <w:rFonts w:ascii="Times New Roman"/>
          <w:b w:val="false"/>
          <w:i w:val="false"/>
          <w:color w:val="000000"/>
          <w:sz w:val="28"/>
        </w:rPr>
        <w:t>
      "5 207 262" деген сандар "5 520 281"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5) тармақшадағы:</w:t>
      </w:r>
      <w:r>
        <w:br/>
      </w:r>
      <w:r>
        <w:rPr>
          <w:rFonts w:ascii="Times New Roman"/>
          <w:b w:val="false"/>
          <w:i w:val="false"/>
          <w:color w:val="000000"/>
          <w:sz w:val="28"/>
        </w:rPr>
        <w:t>
      "26 940" деген сандар "-23 865"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6) тармақшадағы:</w:t>
      </w:r>
      <w:r>
        <w:br/>
      </w:r>
      <w:r>
        <w:rPr>
          <w:rFonts w:ascii="Times New Roman"/>
          <w:b w:val="false"/>
          <w:i w:val="false"/>
          <w:color w:val="000000"/>
          <w:sz w:val="28"/>
        </w:rPr>
        <w:t>
      "-26 940" деген сандар "23 865" деген сандармен ауыстырылсын;</w:t>
      </w:r>
      <w:r>
        <w:br/>
      </w:r>
      <w:r>
        <w:rPr>
          <w:rFonts w:ascii="Times New Roman"/>
          <w:b w:val="false"/>
          <w:i w:val="false"/>
          <w:color w:val="000000"/>
          <w:sz w:val="28"/>
        </w:rPr>
        <w:t>
      "0" деген сан "121 675"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7-тармақта</w:t>
      </w:r>
      <w:r>
        <w:rPr>
          <w:rFonts w:ascii="Times New Roman"/>
          <w:b w:val="false"/>
          <w:i w:val="false"/>
          <w:color w:val="000000"/>
          <w:sz w:val="28"/>
        </w:rPr>
        <w:t>:</w:t>
      </w:r>
      <w:r>
        <w:br/>
      </w:r>
      <w:r>
        <w:rPr>
          <w:rFonts w:ascii="Times New Roman"/>
          <w:b w:val="false"/>
          <w:i w:val="false"/>
          <w:color w:val="000000"/>
          <w:sz w:val="28"/>
        </w:rPr>
        <w:t>
      аталған шешімнің </w:t>
      </w:r>
      <w:r>
        <w:rPr>
          <w:rFonts w:ascii="Times New Roman"/>
          <w:b w:val="false"/>
          <w:i w:val="false"/>
          <w:color w:val="000000"/>
          <w:sz w:val="28"/>
        </w:rPr>
        <w:t>4-қосымшасы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w:t>
      </w:r>
      <w:r>
        <w:br/>
      </w:r>
      <w:r>
        <w:rPr>
          <w:rFonts w:ascii="Times New Roman"/>
          <w:b w:val="false"/>
          <w:i w:val="false"/>
          <w:color w:val="000000"/>
          <w:sz w:val="28"/>
        </w:rPr>
        <w:t>
</w:t>
      </w:r>
      <w:r>
        <w:rPr>
          <w:rFonts w:ascii="Times New Roman"/>
          <w:b w:val="false"/>
          <w:i/>
          <w:color w:val="000000"/>
          <w:sz w:val="28"/>
        </w:rPr>
        <w:t>      сессия төрағасы                            Н. Палымбет</w:t>
      </w:r>
    </w:p>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w:t>
      </w:r>
      <w:r>
        <w:br/>
      </w:r>
      <w:r>
        <w:rPr>
          <w:rFonts w:ascii="Times New Roman"/>
          <w:b w:val="false"/>
          <w:i w:val="false"/>
          <w:color w:val="000000"/>
          <w:sz w:val="28"/>
        </w:rPr>
        <w:t>
</w:t>
      </w:r>
      <w:r>
        <w:rPr>
          <w:rFonts w:ascii="Times New Roman"/>
          <w:b w:val="false"/>
          <w:i/>
          <w:color w:val="000000"/>
          <w:sz w:val="28"/>
        </w:rPr>
        <w:t>      хатшысы                                    С. Оразымбетов</w:t>
      </w:r>
    </w:p>
    <w:p>
      <w:pPr>
        <w:spacing w:after="0"/>
        <w:ind w:left="0"/>
        <w:jc w:val="both"/>
      </w:pPr>
      <w:r>
        <w:rPr>
          <w:rFonts w:ascii="Times New Roman"/>
          <w:b w:val="false"/>
          <w:i w:val="false"/>
          <w:color w:val="000000"/>
          <w:sz w:val="28"/>
        </w:rPr>
        <w:t>      2011 жылғы 2 наурыздағы</w:t>
      </w:r>
      <w:r>
        <w:br/>
      </w:r>
      <w:r>
        <w:rPr>
          <w:rFonts w:ascii="Times New Roman"/>
          <w:b w:val="false"/>
          <w:i w:val="false"/>
          <w:color w:val="000000"/>
          <w:sz w:val="28"/>
        </w:rPr>
        <w:t>
      N 43/2 шешіміне 1-қосымша</w:t>
      </w:r>
    </w:p>
    <w:p>
      <w:pPr>
        <w:spacing w:after="0"/>
        <w:ind w:left="0"/>
        <w:jc w:val="both"/>
      </w:pPr>
      <w:r>
        <w:rPr>
          <w:rFonts w:ascii="Times New Roman"/>
          <w:b w:val="false"/>
          <w:i w:val="false"/>
          <w:color w:val="000000"/>
          <w:sz w:val="28"/>
        </w:rPr>
        <w:t>            2010 жылғы 24 желтоқсандағы</w:t>
      </w:r>
      <w:r>
        <w:br/>
      </w:r>
      <w:r>
        <w:rPr>
          <w:rFonts w:ascii="Times New Roman"/>
          <w:b w:val="false"/>
          <w:i w:val="false"/>
          <w:color w:val="000000"/>
          <w:sz w:val="28"/>
        </w:rPr>
        <w:t>
      N 41/2 шешімінің 1-қосымшасы</w:t>
      </w:r>
    </w:p>
    <w:bookmarkStart w:name="z11" w:id="1"/>
    <w:p>
      <w:pPr>
        <w:spacing w:after="0"/>
        <w:ind w:left="0"/>
        <w:jc w:val="left"/>
      </w:pPr>
      <w:r>
        <w:rPr>
          <w:rFonts w:ascii="Times New Roman"/>
          <w:b/>
          <w:i w:val="false"/>
          <w:color w:val="000000"/>
        </w:rPr>
        <w:t xml:space="preserve"> 
2011 жылға арналған аудандық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
        <w:gridCol w:w="929"/>
        <w:gridCol w:w="657"/>
        <w:gridCol w:w="9102"/>
        <w:gridCol w:w="1773"/>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21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5515076</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1075958</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492048</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492048</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350562</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350562</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211046</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155089</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8550</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46500</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w:t>
            </w:r>
          </w:p>
        </w:tc>
      </w:tr>
      <w:tr>
        <w:trPr>
          <w:trHeight w:val="6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ішкі салықтар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17450</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6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6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8350</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12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4852</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4852</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12185</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 меншігінен түсетін кірістер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485</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түсiмдер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11700</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11700</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71100</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45600</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45600</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25500</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15500</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 түсімі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4355833</w:t>
            </w:r>
          </w:p>
        </w:tc>
      </w:tr>
      <w:tr>
        <w:trPr>
          <w:trHeight w:val="6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4355833</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4355833</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Функцоналдық топ</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5520281</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317707</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21147</w:t>
            </w:r>
          </w:p>
        </w:tc>
      </w:tr>
      <w:tr>
        <w:trPr>
          <w:trHeight w:val="6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20647</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64462</w:t>
            </w:r>
          </w:p>
        </w:tc>
      </w:tr>
      <w:tr>
        <w:trPr>
          <w:trHeight w:val="6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61242</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w:t>
            </w:r>
          </w:p>
        </w:tc>
      </w:tr>
      <w:tr>
        <w:trPr>
          <w:trHeight w:val="6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202270</w:t>
            </w:r>
          </w:p>
        </w:tc>
      </w:tr>
      <w:tr>
        <w:trPr>
          <w:trHeight w:val="9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 әкімінің қызметін қамтамасыз ету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197710</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16060</w:t>
            </w:r>
          </w:p>
        </w:tc>
      </w:tr>
      <w:tr>
        <w:trPr>
          <w:trHeight w:val="9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15933</w:t>
            </w:r>
          </w:p>
        </w:tc>
      </w:tr>
      <w:tr>
        <w:trPr>
          <w:trHeight w:val="6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6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13768</w:t>
            </w:r>
          </w:p>
        </w:tc>
      </w:tr>
      <w:tr>
        <w:trPr>
          <w:trHeight w:val="12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13768</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2066</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w:t>
            </w:r>
          </w:p>
        </w:tc>
      </w:tr>
      <w:tr>
        <w:trPr>
          <w:trHeight w:val="6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r>
      <w:tr>
        <w:trPr>
          <w:trHeight w:val="6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 сот, қылмыстық-атқару қызметі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5033</w:t>
            </w:r>
          </w:p>
        </w:tc>
      </w:tr>
      <w:tr>
        <w:trPr>
          <w:trHeight w:val="9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5033</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5033</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3822824</w:t>
            </w:r>
          </w:p>
        </w:tc>
      </w:tr>
      <w:tr>
        <w:trPr>
          <w:trHeight w:val="6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r>
      <w:tr>
        <w:trPr>
          <w:trHeight w:val="6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3822545</w:t>
            </w:r>
          </w:p>
        </w:tc>
      </w:tr>
      <w:tr>
        <w:trPr>
          <w:trHeight w:val="6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19038</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3204267</w:t>
            </w:r>
          </w:p>
        </w:tc>
      </w:tr>
      <w:tr>
        <w:trPr>
          <w:trHeight w:val="9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оқу-әдістемелік кешендерді сатып алу және жеткiзу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14980</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186854</w:t>
            </w:r>
          </w:p>
        </w:tc>
      </w:tr>
      <w:tr>
        <w:trPr>
          <w:trHeight w:val="6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ауқымындағы мектеп олимпиадаларын және мектептен тыс іс-шараларды өткiзу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r>
      <w:tr>
        <w:trPr>
          <w:trHeight w:val="6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386222</w:t>
            </w:r>
          </w:p>
        </w:tc>
      </w:tr>
      <w:tr>
        <w:trPr>
          <w:trHeight w:val="6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10835</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w:t>
            </w:r>
          </w:p>
        </w:tc>
      </w:tr>
      <w:tr>
        <w:trPr>
          <w:trHeight w:val="6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9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321094</w:t>
            </w:r>
          </w:p>
        </w:tc>
      </w:tr>
      <w:tr>
        <w:trPr>
          <w:trHeight w:val="6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321094</w:t>
            </w:r>
          </w:p>
        </w:tc>
      </w:tr>
      <w:tr>
        <w:trPr>
          <w:trHeight w:val="9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26856</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27939</w:t>
            </w:r>
          </w:p>
        </w:tc>
      </w:tr>
      <w:tr>
        <w:trPr>
          <w:trHeight w:val="15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 батырларын, "Халық қаһармандарын", Социалистік Еңбек ерлерін, Даңқ Орденінің үш дәрежесімен және "Отан"орденімен марапатталған соғыс ардагерлері мен мүгедектерін жерлеу рәсімдері бойынша қызмет көрсету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21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тұратын және жұмыс істейтін мемлекеттік денсаулық сақтау, әлеуметтік қамсыздандыру, мәдениет және спорт ұйымдарының мамандарына және ауылдық жерде жұмыс істейтін білім берудің педагог қызметкерлеріне отын сатып алуға Қазақстан Республикасының заңнамасына сәйкес әлеуметтік көмек көрсету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19755</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21355</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26436</w:t>
            </w:r>
          </w:p>
        </w:tc>
      </w:tr>
      <w:tr>
        <w:trPr>
          <w:trHeight w:val="6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10561</w:t>
            </w:r>
          </w:p>
        </w:tc>
      </w:tr>
      <w:tr>
        <w:trPr>
          <w:trHeight w:val="12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"Данқ" ордендерiмен марапатталған, "Халық қаҺарманы" атағын және республиканың құрметтi атақтарын алған азаматтарды әлеуметтiк қолдау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6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w:t>
            </w:r>
          </w:p>
        </w:tc>
      </w:tr>
      <w:tr>
        <w:trPr>
          <w:trHeight w:val="6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және жеткізу бойынша қызметтерге ақы төлеу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2966</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50114</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дейінгі балаларға мемлекеттік жәрдемақылар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115612</w:t>
            </w:r>
          </w:p>
        </w:tc>
      </w:tr>
      <w:tr>
        <w:trPr>
          <w:trHeight w:val="12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15245</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353514</w:t>
            </w:r>
          </w:p>
        </w:tc>
      </w:tr>
      <w:tr>
        <w:trPr>
          <w:trHeight w:val="6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66132</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34432</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18200</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217782</w:t>
            </w:r>
          </w:p>
        </w:tc>
      </w:tr>
      <w:tr>
        <w:trPr>
          <w:trHeight w:val="6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12600</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198182</w:t>
            </w:r>
          </w:p>
        </w:tc>
      </w:tr>
      <w:tr>
        <w:trPr>
          <w:trHeight w:val="6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шаруашылық, жолаушылар көлігі және автомобиль жолдары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69600</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69600</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261857</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181148</w:t>
            </w:r>
          </w:p>
        </w:tc>
      </w:tr>
      <w:tr>
        <w:trPr>
          <w:trHeight w:val="9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8551</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113028</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59034</w:t>
            </w:r>
          </w:p>
        </w:tc>
      </w:tr>
      <w:tr>
        <w:trPr>
          <w:trHeight w:val="6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14509</w:t>
            </w:r>
          </w:p>
        </w:tc>
      </w:tr>
      <w:tr>
        <w:trPr>
          <w:trHeight w:val="9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8334</w:t>
            </w:r>
          </w:p>
        </w:tc>
      </w:tr>
      <w:tr>
        <w:trPr>
          <w:trHeight w:val="6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жүргізу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w:t>
            </w:r>
          </w:p>
        </w:tc>
      </w:tr>
      <w:tr>
        <w:trPr>
          <w:trHeight w:val="6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16200</w:t>
            </w:r>
          </w:p>
        </w:tc>
      </w:tr>
      <w:tr>
        <w:trPr>
          <w:trHeight w:val="6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10162</w:t>
            </w:r>
          </w:p>
        </w:tc>
      </w:tr>
      <w:tr>
        <w:trPr>
          <w:trHeight w:val="6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9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4118</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9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77199</w:t>
            </w:r>
          </w:p>
        </w:tc>
      </w:tr>
      <w:tr>
        <w:trPr>
          <w:trHeight w:val="6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22259</w:t>
            </w:r>
          </w:p>
        </w:tc>
      </w:tr>
      <w:tr>
        <w:trPr>
          <w:trHeight w:val="6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14731</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9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7378</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46745</w:t>
            </w:r>
          </w:p>
        </w:tc>
      </w:tr>
      <w:tr>
        <w:trPr>
          <w:trHeight w:val="6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8021</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w:t>
            </w:r>
          </w:p>
        </w:tc>
      </w:tr>
      <w:tr>
        <w:trPr>
          <w:trHeight w:val="9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37469</w:t>
            </w:r>
          </w:p>
        </w:tc>
      </w:tr>
      <w:tr>
        <w:trPr>
          <w:trHeight w:val="6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8195</w:t>
            </w:r>
          </w:p>
        </w:tc>
      </w:tr>
      <w:tr>
        <w:trPr>
          <w:trHeight w:val="9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8195</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29072</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10431</w:t>
            </w:r>
          </w:p>
        </w:tc>
      </w:tr>
      <w:tr>
        <w:trPr>
          <w:trHeight w:val="6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құрылысы саласындағы мемлекеттік саясатты іске асыру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10431</w:t>
            </w:r>
          </w:p>
        </w:tc>
      </w:tr>
      <w:tr>
        <w:trPr>
          <w:trHeight w:val="6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18641</w:t>
            </w:r>
          </w:p>
        </w:tc>
      </w:tr>
      <w:tr>
        <w:trPr>
          <w:trHeight w:val="6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7213</w:t>
            </w:r>
          </w:p>
        </w:tc>
      </w:tr>
      <w:tr>
        <w:trPr>
          <w:trHeight w:val="6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11428</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коммуникациялар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292912</w:t>
            </w:r>
          </w:p>
        </w:tc>
      </w:tr>
      <w:tr>
        <w:trPr>
          <w:trHeight w:val="6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171790</w:t>
            </w:r>
          </w:p>
        </w:tc>
      </w:tr>
      <w:tr>
        <w:trPr>
          <w:trHeight w:val="9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171790</w:t>
            </w:r>
          </w:p>
        </w:tc>
      </w:tr>
      <w:tr>
        <w:trPr>
          <w:trHeight w:val="9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121122</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121122</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22043</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6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6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7114</w:t>
            </w:r>
          </w:p>
        </w:tc>
      </w:tr>
      <w:tr>
        <w:trPr>
          <w:trHeight w:val="9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6889</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9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9429</w:t>
            </w:r>
          </w:p>
        </w:tc>
      </w:tr>
      <w:tr>
        <w:trPr>
          <w:trHeight w:val="9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9429</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14896</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бөлiмi</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14896</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трансферттердi қайтару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14896</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18660</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26672</w:t>
            </w:r>
          </w:p>
        </w:tc>
      </w:tr>
      <w:tr>
        <w:trPr>
          <w:trHeight w:val="9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26672</w:t>
            </w:r>
          </w:p>
        </w:tc>
      </w:tr>
      <w:tr>
        <w:trPr>
          <w:trHeight w:val="6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26672</w:t>
            </w:r>
          </w:p>
        </w:tc>
      </w:tr>
      <w:tr>
        <w:trPr>
          <w:trHeight w:val="9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26672</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8012</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-23865</w:t>
            </w:r>
          </w:p>
        </w:tc>
      </w:tr>
      <w:tr>
        <w:trPr>
          <w:trHeight w:val="6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(профициттін пайдалану)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23865</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26672</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26672</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 алатын қарыздар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26672</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124482</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бөлiмi</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124482</w:t>
            </w:r>
          </w:p>
        </w:tc>
      </w:tr>
      <w:tr>
        <w:trPr>
          <w:trHeight w:val="6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124482</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қаражатының пайдаланылатын қалдықтары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121675</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бос қалдықтары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121675</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бос қалдықтары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121675</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2011 жылғы 2 наурыздағы</w:t>
      </w:r>
      <w:r>
        <w:br/>
      </w:r>
      <w:r>
        <w:rPr>
          <w:rFonts w:ascii="Times New Roman"/>
          <w:b w:val="false"/>
          <w:i w:val="false"/>
          <w:color w:val="000000"/>
          <w:sz w:val="28"/>
        </w:rPr>
        <w:t>
      N 43/2 шешіміне 2-қосымша</w:t>
      </w:r>
    </w:p>
    <w:p>
      <w:pPr>
        <w:spacing w:after="0"/>
        <w:ind w:left="0"/>
        <w:jc w:val="both"/>
      </w:pPr>
      <w:r>
        <w:rPr>
          <w:rFonts w:ascii="Times New Roman"/>
          <w:b w:val="false"/>
          <w:i w:val="false"/>
          <w:color w:val="000000"/>
          <w:sz w:val="28"/>
        </w:rPr>
        <w:t>            2010 жылғы 24 желтоқсандағы</w:t>
      </w:r>
      <w:r>
        <w:br/>
      </w:r>
      <w:r>
        <w:rPr>
          <w:rFonts w:ascii="Times New Roman"/>
          <w:b w:val="false"/>
          <w:i w:val="false"/>
          <w:color w:val="000000"/>
          <w:sz w:val="28"/>
        </w:rPr>
        <w:t>
      N 41/2 шешімінің 4-қосымшасы</w:t>
      </w:r>
    </w:p>
    <w:bookmarkStart w:name="z12" w:id="2"/>
    <w:p>
      <w:pPr>
        <w:spacing w:after="0"/>
        <w:ind w:left="0"/>
        <w:jc w:val="left"/>
      </w:pPr>
      <w:r>
        <w:rPr>
          <w:rFonts w:ascii="Times New Roman"/>
          <w:b/>
          <w:i w:val="false"/>
          <w:color w:val="000000"/>
        </w:rPr>
        <w:t xml:space="preserve"> 
2011 жылға арналған қаладағы ауданның, аудандық маңызы бар қаланың, кенттің, ауылдың (селоның), ауылдық (селолық) округтің шығыстары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1"/>
        <w:gridCol w:w="872"/>
        <w:gridCol w:w="892"/>
        <w:gridCol w:w="8634"/>
        <w:gridCol w:w="1811"/>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30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440535</w:t>
            </w:r>
          </w:p>
        </w:tc>
      </w:tr>
      <w:tr>
        <w:trPr>
          <w:trHeight w:val="30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 көрсету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202270</w:t>
            </w:r>
          </w:p>
        </w:tc>
      </w:tr>
      <w:tr>
        <w:trPr>
          <w:trHeight w:val="6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202270</w:t>
            </w:r>
          </w:p>
        </w:tc>
      </w:tr>
      <w:tr>
        <w:trPr>
          <w:trHeight w:val="9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 әкімінің қызметін қамтамасыз ету жөніндегі қызметтер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197710</w:t>
            </w:r>
          </w:p>
        </w:tc>
      </w:tr>
      <w:tr>
        <w:trPr>
          <w:trHeight w:val="30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w:t>
            </w:r>
          </w:p>
        </w:tc>
      </w:tr>
      <w:tr>
        <w:trPr>
          <w:trHeight w:val="30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279</w:t>
            </w:r>
          </w:p>
        </w:tc>
      </w:tr>
      <w:tr>
        <w:trPr>
          <w:trHeight w:val="6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r>
      <w:tr>
        <w:trPr>
          <w:trHeight w:val="9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жақын мектепке дейін тегін алып баруды және қайта алып келуді ұйымдастыру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r>
      <w:tr>
        <w:trPr>
          <w:trHeight w:val="30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w:t>
            </w:r>
          </w:p>
        </w:tc>
      </w:tr>
      <w:tr>
        <w:trPr>
          <w:trHeight w:val="6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9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науқасы ауыр адамдарды дәрігерлік көмек көрсететін ең жақын денсаулық сақтау ұйымына жеткізуді ұйымдастыру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30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66132</w:t>
            </w:r>
          </w:p>
        </w:tc>
      </w:tr>
      <w:tr>
        <w:trPr>
          <w:trHeight w:val="6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66132</w:t>
            </w:r>
          </w:p>
        </w:tc>
      </w:tr>
      <w:tr>
        <w:trPr>
          <w:trHeight w:val="30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34432</w:t>
            </w:r>
          </w:p>
        </w:tc>
      </w:tr>
      <w:tr>
        <w:trPr>
          <w:trHeight w:val="30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r>
      <w:tr>
        <w:trPr>
          <w:trHeight w:val="30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18200</w:t>
            </w:r>
          </w:p>
        </w:tc>
      </w:tr>
      <w:tr>
        <w:trPr>
          <w:trHeight w:val="30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коммуникациялар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171790</w:t>
            </w:r>
          </w:p>
        </w:tc>
      </w:tr>
      <w:tr>
        <w:trPr>
          <w:trHeight w:val="6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171790</w:t>
            </w:r>
          </w:p>
        </w:tc>
      </w:tr>
      <w:tr>
        <w:trPr>
          <w:trHeight w:val="91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171790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