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61aea" w14:textId="7a61a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әкімдігінің 2011 жылғы 28 ақпандағы N 1350 қаулысы. Қызылорда облысының Әділет департаментінде 2011 жылы 11 наурызда N 10-9-194 тіркелді. Күші жойылды - Қызылорда облысы Шиелі ауданы әкімдігінің 2012 жылғы 04 мамырдағы N 1909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Шиелі ауданы әкімдігінің 2012.05.04 N 1909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сайлау комиссиясымен бірлескен түрде үгіттік баспа материалдарын орналастыруға арналған орындар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 күнінен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АУДАН ӘКІМІ                                 Н. НӘЛІБАЕВ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Шиелі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________С.Ермағамбетов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"___"_________2011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28 ақпан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1350 қаулыға қосымша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Үгіттік баспа материалдарын орналастыруға арналған орындар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3665"/>
        <w:gridCol w:w="5399"/>
        <w:gridCol w:w="1974"/>
        <w:gridCol w:w="1025"/>
      </w:tblGrid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 атауы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Орналасу орны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ауданы, Шиелі кенті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Шиелі кенті, Шәкәрім көшесі бойындағы "Арғымақ" жауапкершілігі шектеулі серіктестігінің ғимаратының қарсы беті.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Жеке кәсіпкер "Тәжібаевтың" Шиелі кенті, Дәулеткерей көшесі 15 А "объектіге қызмет көрсету" үшін берілген жер телімінің алды.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Шиелі кенті Т.Рысқұлов көшесі бойындағы "Шиелі аудандық оқушылар үйі" мемлекеттік коммуналдық қазыналық кәсіпорны ғимаратының алды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Стенд, тақта, тұғырлық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"Ақмая" ауылдық округі, "Ақмая" ауылы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49 орта мектебі" мемлекеттік мекемесі ғимаратының алды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Стенд, тақта, тұғырлық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"Ақтоған" ауылдық округі, "Досбол" ауылы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"Ақтоған ауылдық округ әкімі аппараты" мемлекеттік мекемесі ғимаратының алды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Стенд, тақта, тұғырлық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"Алмалы" ауылдық округі, "Алмалы" ауылы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"Алмалы ауылдық округі әкімінің аппараты" мемлекеттік мекемесі ғимаратының жаны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Стенд, тақта, тұғырлық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"Бәйгеқұм" ауылдық округі "Бәйгеқұм" ауылы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көшесінің N 1 тұрғын үй жаны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Стенд, тақта, тұғырлық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"Гигант" ауылдық округі "Бидайкөл" ауылы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"Ынтымақ ГТ" Жауапкершілігі шектеулі серіктестігі ғимаратының алды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Стенд, тақта, тұғырлық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"Еңбекші" ауылдық округі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Оразов көшесі N 16 тұрғын үй алды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Стенд, тақта, тұғырлық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"Жуантөбе" ауылдық округі "Алғабас" ауылы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 Бестам" Жауапкершілігі шектеулі серіктестігі ғимаратының алды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Стенд, тақта, тұғырлық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"Жөлек" ауылдық округі, "Жөлек" ауылы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152 орта мектебі" мемлекеттік мекемесі ғимаратының алды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Стенд, тақта, тұғырлық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"Иіркөл" ауылдық округі, "Жахаев" ауылы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"Шиелі аудандық мәдениет үйлері мен клубтары" мемлекеттік қазыналық кәсіпорнына қарасты "Жахаев" ауылдық мәдениет үйі ғимаратының алды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Стенд, тақта, тұғырлық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"Керделі" ауылдық округі, "Н.Бекежанов" ауылы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"N 156 Н.Бекежанов атындағы қазақ орта мектебі" мемлекеттік мекемесі ғимаратының алды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Стенд, тақта, тұғырлық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"Қарғалы" ауылдық округі, "Бұланбай бауы" ауылы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241 Қ.Әбдіқадыров атындағы қазақ орта мектебі" мемлекеттік мекемесі ғимарытының алды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Стенд, тақта, тұғырлық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"Сұлутөбе" ауылдық округі, "Сұлутөбе" ауылы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41 қазақ орта мектебі" мемлекеттік мекемесі ғимаратының алды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Стенд, тақта, тұғырлық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"Тартоғай" ауылдық округі, "Тартоғай" ауылы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"Тартоғай ауылдық округ әкімі аппараты" мемлекеттік мекемесі ғимаратының жаны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Стенд, тақта, тұғырлық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"Талаптан" ауылдық округі, "Бала би" ауылы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 би көшесі N 5 ғимарат, "Талаптан ауылдық округ әкімі аппараты" мемлекеттік мекемесінің алды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Стенд, тақта, тұғырлық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"Телікөл" ауылдық округі, "Ә.Тәжібаев" ауылы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"Телікөл ауылдық округ әкімі аппараты" мемлекеттік мекемесі ғимаратының алды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Стенд, тақта, тұғырлық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"Төңкеріс" ауылдық округі, "Ш.Қодаманов" ауылы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"Төңкеріс ауылдық округ әкімі аппараты" мемлекеттік мекемесі ғимаратының алды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Стенд, тақта, тұғырлық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"Ортақшыл" ауылдық округі, "Ортақшыл" ауылы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15 қазақ орта мектебі" мемлекеттік мекемесі ғимаратының алды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Стенд, тақта, тұғырлық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"Қоғалы" ауылдық округі, "Ботабай" ауылы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288 қазақ орта мектебі" мемлекеттік мекемесі ғимаратының алды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Стенд, тақта, тұғырлық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"Майлытоғай" ауылдық округі, "Майлытоғай" ауылы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көшесі N 2 тұрғын үй жаны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Стенд, тақта, тұғырлық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"Бестам" ауылдық округі, "Бестам" ауылы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205 қазақ орта мектебі" мемлекеттік мекемесі ғимаратының алды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Стенд, тақта, тұғырлық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"Жиделіарық" ауылдық округі, "Жиделіарық" ауылы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206 Жиделіарық орта мектебі" мемлекеттік мекемесі ғимаратының алды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Стенд, тақта, тұғырлық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"Жаңатұрмыс" ауылдық округі, "Байсын" ауылы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207 Жаңатұрмыс орта мектебі" мемлекеттік мекемесі ғимаратының алды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Стенд, тақта, тұғырлық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