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54dc" w14:textId="2405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 азаматтар үшін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2011 жылғы 11 ақпандағы N 1334 қаулысы. Қызылорда облысының Әділет департаментінде 2011 жылы 18 наурызда N 10-9-197 тіркелді. Күші жойылды - Қызылорда облысы Шиелі ауданы әкімдігінің 2012 жылғы 14 қыркүйектегі N 2049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 Ескерту. Күші жойылды - Қызылорда облысы Шиелі ауданы әкімдігінің 2012.09.14 N 2049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шілдедегі Қылмыстық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13 желтоқсандағы Қылмыстық-атқару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Сотталған азаматтар үшін қоғамдық жұмыстардың түрлері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орындалуына бақылау жасау аудан әкімінің орынбасары Қ.Мүбараковқа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 Н. НӘЛІБАЕВ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"11"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1334 қаулысына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893"/>
        <w:gridCol w:w="61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р/сN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Мекеменің атауы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Сотталғандар үшін қоғамдық жұмыстардың түрлері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кенті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"Ақмая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"Алмалы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"Ақтоған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"Бәйгеқұм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"Бестам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"Гигант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"Ортақшыл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"Жуантөбе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"Жөлек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"Жиделіарық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"Жаңатұрмыс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"Иіркөл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"Керделі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"Қарғалы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"Қоғалы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"Майлытоғай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"Сұлутөбе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"Тартоғай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"Талаптан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"Телікөл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"Төңкеріс ауылдық округі әкімі аппараты" мемлекеттік мекемесі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көркейту, көгалдандыру жұмыстары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