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df1d" w14:textId="ab8d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2011-2013 жылдарға арналған бюджеті туралы" аудандық мәслихаттың 2010 жылғы 24 желтоқсандағы N 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2011 жылғы 11 сәуірдегі N 44/4 шешімі. Қызылорда облысының Әділет департаментінде 2011 жылы 18 сәуірде N 10-9-200 тіркелді. Күші жойылды - Қызылорда облысы Шиелі аудандық мәслихатының 2012 жылғы 12 сәуірдегі N 3/4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2012.04.12 N 3/4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(кезекті XXXXIV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"Шиелі ауданының 2011-2013 жылдарға арналған бюджеті туралы" (нормативтік құқықтық актілерді мемлекеттік тіркеу Тізілімінде </w:t>
      </w:r>
      <w:r>
        <w:br/>
      </w:r>
      <w:r>
        <w:rPr>
          <w:rFonts w:ascii="Times New Roman"/>
          <w:b w:val="false"/>
          <w:i w:val="false"/>
          <w:color w:val="000000"/>
          <w:sz w:val="28"/>
        </w:rPr>
        <w:t>
10-9-182 нөмірімен тіркелген, аудандық "Өскен Өңір" газетінің 2011 жылғы 26 қаңтарындағы N 8-9 шығарылымдарында жарияланған) аудандық мәслихаттың 2010 жылғы 24 желтоқсандағы </w:t>
      </w:r>
      <w:r>
        <w:rPr>
          <w:rFonts w:ascii="Times New Roman"/>
          <w:b w:val="false"/>
          <w:i w:val="false"/>
          <w:color w:val="000000"/>
          <w:sz w:val="28"/>
        </w:rPr>
        <w:t>N 41/2</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"5 515 076" деген сандар "5 713 844" деген сандармен ауыстырылсын;</w:t>
      </w:r>
      <w:r>
        <w:br/>
      </w:r>
      <w:r>
        <w:rPr>
          <w:rFonts w:ascii="Times New Roman"/>
          <w:b w:val="false"/>
          <w:i w:val="false"/>
          <w:color w:val="000000"/>
          <w:sz w:val="28"/>
        </w:rPr>
        <w:t>
      "4 355 833" деген сандар "4 554 601"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"5 520 281" деген сандар "5 719 049" деген сандармен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"18 660" деген сандар "92 160" деген сандармен ауыстырылсын;</w:t>
      </w:r>
      <w:r>
        <w:br/>
      </w:r>
      <w:r>
        <w:rPr>
          <w:rFonts w:ascii="Times New Roman"/>
          <w:b w:val="false"/>
          <w:i w:val="false"/>
          <w:color w:val="000000"/>
          <w:sz w:val="28"/>
        </w:rPr>
        <w:t>
      "26 672" деген сандар "100 172"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"-23 865" деген сандар "-97 365"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"23 865" деген сандар "97 365" деген сандармен ауыстырылсын;</w:t>
      </w:r>
      <w:r>
        <w:br/>
      </w:r>
      <w:r>
        <w:rPr>
          <w:rFonts w:ascii="Times New Roman"/>
          <w:b w:val="false"/>
          <w:i w:val="false"/>
          <w:color w:val="000000"/>
          <w:sz w:val="28"/>
        </w:rPr>
        <w:t>
      "26 672" деген сандар "100 172"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Н. Палымбет</w:t>
      </w:r>
    </w:p>
    <w:p>
      <w:pPr>
        <w:spacing w:after="0"/>
        <w:ind w:left="0"/>
        <w:jc w:val="both"/>
      </w:pPr>
      <w:r>
        <w:rPr>
          <w:rFonts w:ascii="Times New Roman"/>
          <w:b w:val="false"/>
          <w:i/>
          <w:color w:val="000000"/>
          <w:sz w:val="28"/>
        </w:rPr>
        <w:t>      Аудандық мәслихаттың хатшысы              С. Оразымбетов</w:t>
      </w:r>
    </w:p>
    <w:p>
      <w:pPr>
        <w:spacing w:after="0"/>
        <w:ind w:left="0"/>
        <w:jc w:val="both"/>
      </w:pPr>
      <w:r>
        <w:rPr>
          <w:rFonts w:ascii="Times New Roman"/>
          <w:b w:val="false"/>
          <w:i w:val="false"/>
          <w:color w:val="000000"/>
          <w:sz w:val="28"/>
        </w:rPr>
        <w:t>2011 жылғы 11 сәуірдегі</w:t>
      </w:r>
      <w:r>
        <w:br/>
      </w:r>
      <w:r>
        <w:rPr>
          <w:rFonts w:ascii="Times New Roman"/>
          <w:b w:val="false"/>
          <w:i w:val="false"/>
          <w:color w:val="000000"/>
          <w:sz w:val="28"/>
        </w:rPr>
        <w:t>
      N 44/4 шешіміне 1-қосымша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шешімінің 1-қосымшасы</w:t>
      </w:r>
    </w:p>
    <w:bookmarkStart w:name="z8" w:id="1"/>
    <w:p>
      <w:pPr>
        <w:spacing w:after="0"/>
        <w:ind w:left="0"/>
        <w:jc w:val="left"/>
      </w:pPr>
      <w:r>
        <w:rPr>
          <w:rFonts w:ascii="Times New Roman"/>
          <w:b/>
          <w:i w:val="false"/>
          <w:color w:val="000000"/>
        </w:rPr>
        <w:t xml:space="preserve"> 
2011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929"/>
        <w:gridCol w:w="657"/>
        <w:gridCol w:w="9102"/>
        <w:gridCol w:w="17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5713844</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1075958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492048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492048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350562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350562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211046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155089</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17450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12185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4554601</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4554601</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4554601</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5719049</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320122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204685</w:t>
            </w:r>
          </w:p>
        </w:tc>
      </w:tr>
      <w:tr>
        <w:trPr>
          <w:trHeight w:val="11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16060</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13768</w:t>
            </w:r>
          </w:p>
        </w:tc>
      </w:tr>
      <w:tr>
        <w:trPr>
          <w:trHeight w:val="15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3870230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3869951</w:t>
            </w:r>
          </w:p>
        </w:tc>
      </w:tr>
      <w:tr>
        <w:trPr>
          <w:trHeight w:val="7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3214864</w:t>
            </w:r>
          </w:p>
        </w:tc>
      </w:tr>
      <w:tr>
        <w:trPr>
          <w:trHeight w:val="11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186854</w:t>
            </w:r>
          </w:p>
        </w:tc>
      </w:tr>
      <w:tr>
        <w:trPr>
          <w:trHeight w:val="8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386222</w:t>
            </w:r>
          </w:p>
        </w:tc>
      </w:tr>
      <w:tr>
        <w:trPr>
          <w:trHeight w:val="11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9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4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374913</w:t>
            </w:r>
          </w:p>
        </w:tc>
      </w:tr>
      <w:tr>
        <w:trPr>
          <w:trHeight w:val="7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374913</w:t>
            </w:r>
          </w:p>
        </w:tc>
      </w:tr>
      <w:tr>
        <w:trPr>
          <w:trHeight w:val="12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40967</w:t>
            </w:r>
          </w:p>
        </w:tc>
      </w:tr>
      <w:tr>
        <w:trPr>
          <w:trHeight w:val="17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40024</w:t>
            </w:r>
          </w:p>
        </w:tc>
      </w:tr>
      <w:tr>
        <w:trPr>
          <w:trHeight w:val="11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50114</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115612</w:t>
            </w:r>
          </w:p>
        </w:tc>
      </w:tr>
      <w:tr>
        <w:trPr>
          <w:trHeight w:val="11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433514</w:t>
            </w:r>
          </w:p>
        </w:tc>
      </w:tr>
      <w:tr>
        <w:trPr>
          <w:trHeight w:val="7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297782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198182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269374</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188665</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r>
      <w:tr>
        <w:trPr>
          <w:trHeight w:val="12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9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2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0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84810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52315</w:t>
            </w:r>
          </w:p>
        </w:tc>
      </w:tr>
      <w:tr>
        <w:trPr>
          <w:trHeight w:val="7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42779</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29072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w:t>
            </w:r>
          </w:p>
        </w:tc>
      </w:tr>
      <w:tr>
        <w:trPr>
          <w:trHeight w:val="8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292912</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12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9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5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22043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10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12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14896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92160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100172</w:t>
            </w:r>
          </w:p>
        </w:tc>
      </w:tr>
      <w:tr>
        <w:trPr>
          <w:trHeight w:val="9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6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11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100172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100172</w:t>
            </w:r>
          </w:p>
        </w:tc>
      </w:tr>
      <w:tr>
        <w:trPr>
          <w:trHeight w:val="3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124482</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124482</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2011 жылғы 11 сәуірдегі</w:t>
      </w:r>
      <w:r>
        <w:br/>
      </w:r>
      <w:r>
        <w:rPr>
          <w:rFonts w:ascii="Times New Roman"/>
          <w:b w:val="false"/>
          <w:i w:val="false"/>
          <w:color w:val="000000"/>
          <w:sz w:val="28"/>
        </w:rPr>
        <w:t>
      N 44/4 шешіміне 2-қосымша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шешімінің 4-қосымшасы</w:t>
      </w:r>
    </w:p>
    <w:bookmarkStart w:name="z9" w:id="2"/>
    <w:p>
      <w:pPr>
        <w:spacing w:after="0"/>
        <w:ind w:left="0"/>
        <w:jc w:val="left"/>
      </w:pPr>
      <w:r>
        <w:rPr>
          <w:rFonts w:ascii="Times New Roman"/>
          <w:b/>
          <w:i w:val="false"/>
          <w:color w:val="000000"/>
        </w:rPr>
        <w:t xml:space="preserve"> 
Кент, ауылдық (селолық) округ әкiмi аппаратының 2011 жылға арналған жергiлiктi бюджеттерінің шығыстары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894"/>
        <w:gridCol w:w="792"/>
        <w:gridCol w:w="8908"/>
        <w:gridCol w:w="180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438390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200125</w:t>
            </w:r>
          </w:p>
        </w:tc>
      </w:tr>
      <w:tr>
        <w:trPr>
          <w:trHeight w:val="9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200125</w:t>
            </w:r>
          </w:p>
        </w:tc>
      </w:tr>
      <w:tr>
        <w:trPr>
          <w:trHeight w:val="12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200125</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9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0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66132</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171790</w:t>
            </w:r>
          </w:p>
        </w:tc>
      </w:tr>
      <w:tr>
        <w:trPr>
          <w:trHeight w:val="8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12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bl>
    <w:p>
      <w:pPr>
        <w:spacing w:after="0"/>
        <w:ind w:left="0"/>
        <w:jc w:val="both"/>
      </w:pPr>
      <w:r>
        <w:rPr>
          <w:rFonts w:ascii="Times New Roman"/>
          <w:b w:val="false"/>
          <w:i w:val="false"/>
          <w:color w:val="000000"/>
          <w:sz w:val="28"/>
        </w:rPr>
        <w:t>      2011 жылғы сәуірдегі</w:t>
      </w:r>
      <w:r>
        <w:br/>
      </w:r>
      <w:r>
        <w:rPr>
          <w:rFonts w:ascii="Times New Roman"/>
          <w:b w:val="false"/>
          <w:i w:val="false"/>
          <w:color w:val="000000"/>
          <w:sz w:val="28"/>
        </w:rPr>
        <w:t>
      N 44/4 шешіміне 3-қосымшасы</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шешімінің 7-қосымшасы</w:t>
      </w:r>
    </w:p>
    <w:bookmarkStart w:name="z10" w:id="3"/>
    <w:p>
      <w:pPr>
        <w:spacing w:after="0"/>
        <w:ind w:left="0"/>
        <w:jc w:val="left"/>
      </w:pPr>
      <w:r>
        <w:rPr>
          <w:rFonts w:ascii="Times New Roman"/>
          <w:b/>
          <w:i w:val="false"/>
          <w:color w:val="000000"/>
        </w:rPr>
        <w:t xml:space="preserve"> 
2011-2013 жылдарға арналған аудандық бюджеттiң даму бағдарламаларының тiзiмi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873"/>
        <w:gridCol w:w="573"/>
        <w:gridCol w:w="1113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