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6fbd" w14:textId="1ac6f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әкімінің 2011 жылғы 29 қарашадағы N 56 шешімі. Қызылорда облысының Әділет департаментінде 2011 жылы 06 желтоқсанда N 10-9-210 тіркелді. Күші жойылды - Қызылорда облысы Шиелі ауданы әкімінің 2012 жылғы 12 наурыздағы N 61 шешімімен</w:t>
      </w:r>
    </w:p>
    <w:p>
      <w:pPr>
        <w:spacing w:after="0"/>
        <w:ind w:left="0"/>
        <w:jc w:val="both"/>
      </w:pPr>
      <w:r>
        <w:rPr>
          <w:rFonts w:ascii="Times New Roman"/>
          <w:b w:val="false"/>
          <w:i w:val="false"/>
          <w:color w:val="ff0000"/>
          <w:sz w:val="28"/>
        </w:rPr>
        <w:t>      Ескерту. Күші жойылды - Қызылорда облысы Шиелі ауданы әкімінің 2012.03.12 N 61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w:t>
      </w:r>
      <w:r>
        <w:br/>
      </w:r>
      <w:r>
        <w:rPr>
          <w:rFonts w:ascii="Times New Roman"/>
          <w:b w:val="false"/>
          <w:i w:val="false"/>
          <w:color w:val="000000"/>
          <w:sz w:val="28"/>
        </w:rPr>
        <w:t>
23 қаңтардағы Заңының </w:t>
      </w:r>
      <w:r>
        <w:rPr>
          <w:rFonts w:ascii="Times New Roman"/>
          <w:b w:val="false"/>
          <w:i w:val="false"/>
          <w:color w:val="000000"/>
          <w:sz w:val="28"/>
        </w:rPr>
        <w:t>33 бабына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36 бабына</w:t>
      </w:r>
      <w:r>
        <w:rPr>
          <w:rFonts w:ascii="Times New Roman"/>
          <w:b w:val="false"/>
          <w:i w:val="false"/>
          <w:color w:val="000000"/>
          <w:sz w:val="28"/>
        </w:rPr>
        <w:t>, "Қазақстан Республикасындағы сайлау туралы" Қазақстан Республикасының 1995 жылғы 28 қыркүйектегi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сәйкес, сайлау комиссиясымен келісе отырып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Шиелі ауданы бойынша сайлау учаскелерi </w:t>
      </w:r>
      <w:r>
        <w:rPr>
          <w:rFonts w:ascii="Times New Roman"/>
          <w:b w:val="false"/>
          <w:i w:val="false"/>
          <w:color w:val="000000"/>
          <w:sz w:val="28"/>
        </w:rPr>
        <w:t>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2. Осы шешiмнiң орындалуына бақылау жасау "Шиелі ауданы әкімі аппараты" мемлекеттік мекемесінің жетекшісі Н. Ахатовқа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ӘКIМI                               Н. НӘЛІБАЕВ</w:t>
      </w:r>
    </w:p>
    <w:p>
      <w:pPr>
        <w:spacing w:after="0"/>
        <w:ind w:left="0"/>
        <w:jc w:val="both"/>
      </w:pPr>
      <w:r>
        <w:rPr>
          <w:rFonts w:ascii="Times New Roman"/>
          <w:b w:val="false"/>
          <w:i w:val="false"/>
          <w:color w:val="000000"/>
          <w:sz w:val="28"/>
        </w:rPr>
        <w:t xml:space="preserve">      2011 жылғы "29" қарашадағы </w:t>
      </w:r>
      <w:r>
        <w:br/>
      </w:r>
      <w:r>
        <w:rPr>
          <w:rFonts w:ascii="Times New Roman"/>
          <w:b w:val="false"/>
          <w:i w:val="false"/>
          <w:color w:val="000000"/>
          <w:sz w:val="28"/>
        </w:rPr>
        <w:t>
      N 56 аудан әкімінің</w:t>
      </w:r>
      <w:r>
        <w:br/>
      </w:r>
      <w:r>
        <w:rPr>
          <w:rFonts w:ascii="Times New Roman"/>
          <w:b w:val="false"/>
          <w:i w:val="false"/>
          <w:color w:val="000000"/>
          <w:sz w:val="28"/>
        </w:rPr>
        <w:t>
      шешiмiне қосымша</w:t>
      </w:r>
    </w:p>
    <w:bookmarkStart w:name="z5" w:id="1"/>
    <w:p>
      <w:pPr>
        <w:spacing w:after="0"/>
        <w:ind w:left="0"/>
        <w:jc w:val="left"/>
      </w:pPr>
      <w:r>
        <w:rPr>
          <w:rFonts w:ascii="Times New Roman"/>
          <w:b/>
          <w:i w:val="false"/>
          <w:color w:val="000000"/>
        </w:rPr>
        <w:t xml:space="preserve">        
Шиелі ауданы бойынша сайлау учаскелерi</w:t>
      </w:r>
    </w:p>
    <w:bookmarkEnd w:id="1"/>
    <w:bookmarkStart w:name="z6" w:id="2"/>
    <w:p>
      <w:pPr>
        <w:spacing w:after="0"/>
        <w:ind w:left="0"/>
        <w:jc w:val="left"/>
      </w:pPr>
      <w:r>
        <w:rPr>
          <w:rFonts w:ascii="Times New Roman"/>
          <w:b/>
          <w:i w:val="false"/>
          <w:color w:val="000000"/>
        </w:rPr>
        <w:t xml:space="preserve"> 
N 225 Сұлутөбе сайлау учаскесі</w:t>
      </w:r>
    </w:p>
    <w:bookmarkEnd w:id="2"/>
    <w:p>
      <w:pPr>
        <w:spacing w:after="0"/>
        <w:ind w:left="0"/>
        <w:jc w:val="both"/>
      </w:pPr>
      <w:r>
        <w:rPr>
          <w:rFonts w:ascii="Times New Roman"/>
          <w:b w:val="false"/>
          <w:i w:val="false"/>
          <w:color w:val="000000"/>
          <w:sz w:val="28"/>
        </w:rPr>
        <w:t>      Орталығы – Қызылорда облысы, Шиелі ауданы, Сұлутөбе ауылдық округі, М.Шоқай ауылы, М.Тоқмағамбетов көшесі N н/ж, N 41 орта мектеп.</w:t>
      </w:r>
      <w:r>
        <w:br/>
      </w:r>
      <w:r>
        <w:rPr>
          <w:rFonts w:ascii="Times New Roman"/>
          <w:b w:val="false"/>
          <w:i w:val="false"/>
          <w:color w:val="000000"/>
          <w:sz w:val="28"/>
        </w:rPr>
        <w:t>
      Шекарасы – М.Шоқай елді мекені, Қазақстан темір жолының Сұлутөбе стансасы, 14 және 15 теміржол бекеттері, Ақтоған елді мекені.</w:t>
      </w:r>
    </w:p>
    <w:bookmarkStart w:name="z7" w:id="3"/>
    <w:p>
      <w:pPr>
        <w:spacing w:after="0"/>
        <w:ind w:left="0"/>
        <w:jc w:val="left"/>
      </w:pPr>
      <w:r>
        <w:rPr>
          <w:rFonts w:ascii="Times New Roman"/>
          <w:b/>
          <w:i w:val="false"/>
          <w:color w:val="000000"/>
        </w:rPr>
        <w:t xml:space="preserve"> 
N 226 Бірінші Май сайлау учаскесі</w:t>
      </w:r>
    </w:p>
    <w:bookmarkEnd w:id="3"/>
    <w:p>
      <w:pPr>
        <w:spacing w:after="0"/>
        <w:ind w:left="0"/>
        <w:jc w:val="both"/>
      </w:pPr>
      <w:r>
        <w:rPr>
          <w:rFonts w:ascii="Times New Roman"/>
          <w:b w:val="false"/>
          <w:i w:val="false"/>
          <w:color w:val="000000"/>
          <w:sz w:val="28"/>
        </w:rPr>
        <w:t>      Орталығы – Қызылорда облысы, Шиелі ауданы, Сұлутөбе ауылдық округі, 1-Май ауылы, Жасылөлке көшесі Nн/ж, N 40 орта мектеп.</w:t>
      </w:r>
      <w:r>
        <w:br/>
      </w:r>
      <w:r>
        <w:rPr>
          <w:rFonts w:ascii="Times New Roman"/>
          <w:b w:val="false"/>
          <w:i w:val="false"/>
          <w:color w:val="000000"/>
          <w:sz w:val="28"/>
        </w:rPr>
        <w:t>
      Шекарасы – 1 Май елді мекені және 16 темір жол бекеті</w:t>
      </w:r>
    </w:p>
    <w:bookmarkStart w:name="z8" w:id="4"/>
    <w:p>
      <w:pPr>
        <w:spacing w:after="0"/>
        <w:ind w:left="0"/>
        <w:jc w:val="left"/>
      </w:pPr>
      <w:r>
        <w:rPr>
          <w:rFonts w:ascii="Times New Roman"/>
          <w:b/>
          <w:i w:val="false"/>
          <w:color w:val="000000"/>
        </w:rPr>
        <w:t xml:space="preserve"> 
N 227 Бірлестік сайлау учаскесі</w:t>
      </w:r>
    </w:p>
    <w:bookmarkEnd w:id="4"/>
    <w:p>
      <w:pPr>
        <w:spacing w:after="0"/>
        <w:ind w:left="0"/>
        <w:jc w:val="both"/>
      </w:pPr>
      <w:r>
        <w:rPr>
          <w:rFonts w:ascii="Times New Roman"/>
          <w:b w:val="false"/>
          <w:i w:val="false"/>
          <w:color w:val="000000"/>
          <w:sz w:val="28"/>
        </w:rPr>
        <w:t>      Орталығы – Қызылорда облысы, Шиелі ауданы, Сұлутөбе ауылдық округі, Бірлестік ауылы, Болашақ көшесі Nн/ж, клуб үйі</w:t>
      </w:r>
      <w:r>
        <w:br/>
      </w:r>
      <w:r>
        <w:rPr>
          <w:rFonts w:ascii="Times New Roman"/>
          <w:b w:val="false"/>
          <w:i w:val="false"/>
          <w:color w:val="000000"/>
          <w:sz w:val="28"/>
        </w:rPr>
        <w:t>
      Шекарасы – Бірлестік елді мекені</w:t>
      </w:r>
    </w:p>
    <w:bookmarkStart w:name="z9" w:id="5"/>
    <w:p>
      <w:pPr>
        <w:spacing w:after="0"/>
        <w:ind w:left="0"/>
        <w:jc w:val="left"/>
      </w:pPr>
      <w:r>
        <w:rPr>
          <w:rFonts w:ascii="Times New Roman"/>
          <w:b/>
          <w:i w:val="false"/>
          <w:color w:val="000000"/>
        </w:rPr>
        <w:t xml:space="preserve"> 
N 228 Майлытоғай сайлау учаскесі</w:t>
      </w:r>
    </w:p>
    <w:bookmarkEnd w:id="5"/>
    <w:p>
      <w:pPr>
        <w:spacing w:after="0"/>
        <w:ind w:left="0"/>
        <w:jc w:val="both"/>
      </w:pPr>
      <w:r>
        <w:rPr>
          <w:rFonts w:ascii="Times New Roman"/>
          <w:b w:val="false"/>
          <w:i w:val="false"/>
          <w:color w:val="000000"/>
          <w:sz w:val="28"/>
        </w:rPr>
        <w:t>      Орталығы – Қызылорда облысы, Шиелі ауданы, Майлытоғай ауылдық округі, Майлытоғай ауылы, Астана көшесі N 1 А, клуб үйі.</w:t>
      </w:r>
      <w:r>
        <w:br/>
      </w:r>
      <w:r>
        <w:rPr>
          <w:rFonts w:ascii="Times New Roman"/>
          <w:b w:val="false"/>
          <w:i w:val="false"/>
          <w:color w:val="000000"/>
          <w:sz w:val="28"/>
        </w:rPr>
        <w:t>
      Шекарасы – Майлытоғай елді мекені</w:t>
      </w:r>
    </w:p>
    <w:bookmarkStart w:name="z10" w:id="6"/>
    <w:p>
      <w:pPr>
        <w:spacing w:after="0"/>
        <w:ind w:left="0"/>
        <w:jc w:val="left"/>
      </w:pPr>
      <w:r>
        <w:rPr>
          <w:rFonts w:ascii="Times New Roman"/>
          <w:b/>
          <w:i w:val="false"/>
          <w:color w:val="000000"/>
        </w:rPr>
        <w:t xml:space="preserve"> 
N 229 Тартоғай сайлау учаскесі</w:t>
      </w:r>
    </w:p>
    <w:bookmarkEnd w:id="6"/>
    <w:p>
      <w:pPr>
        <w:spacing w:after="0"/>
        <w:ind w:left="0"/>
        <w:jc w:val="both"/>
      </w:pPr>
      <w:r>
        <w:rPr>
          <w:rFonts w:ascii="Times New Roman"/>
          <w:b w:val="false"/>
          <w:i w:val="false"/>
          <w:color w:val="000000"/>
          <w:sz w:val="28"/>
        </w:rPr>
        <w:t>      Орталығы – Қызылорда облысы, Шиелі ауданы, Тартоғай ауылдық округі, Тартоғай ауылы, Ш.Есенов көшесі N 5, клуб үйі</w:t>
      </w:r>
      <w:r>
        <w:br/>
      </w:r>
      <w:r>
        <w:rPr>
          <w:rFonts w:ascii="Times New Roman"/>
          <w:b w:val="false"/>
          <w:i w:val="false"/>
          <w:color w:val="000000"/>
          <w:sz w:val="28"/>
        </w:rPr>
        <w:t>
      Шекарасы – Тартоғай, Бектас, Белтораңғыл елді мекендері, Қазақстан темір жолдарының Тартоғай стансасы, 18 бекет</w:t>
      </w:r>
    </w:p>
    <w:bookmarkStart w:name="z11" w:id="7"/>
    <w:p>
      <w:pPr>
        <w:spacing w:after="0"/>
        <w:ind w:left="0"/>
        <w:jc w:val="left"/>
      </w:pPr>
      <w:r>
        <w:rPr>
          <w:rFonts w:ascii="Times New Roman"/>
          <w:b/>
          <w:i w:val="false"/>
          <w:color w:val="000000"/>
        </w:rPr>
        <w:t xml:space="preserve"> 
N 230 Қоғалы сайлау учаскесі</w:t>
      </w:r>
    </w:p>
    <w:bookmarkEnd w:id="7"/>
    <w:p>
      <w:pPr>
        <w:spacing w:after="0"/>
        <w:ind w:left="0"/>
        <w:jc w:val="both"/>
      </w:pPr>
      <w:r>
        <w:rPr>
          <w:rFonts w:ascii="Times New Roman"/>
          <w:b w:val="false"/>
          <w:i w:val="false"/>
          <w:color w:val="000000"/>
          <w:sz w:val="28"/>
        </w:rPr>
        <w:t>      Орталығы – Қызылорда облысы, Шиелі ауданы, Қоғалы ауылдық округі, Ботабай ауылы, Астана көшесі N 14, клуб үйі</w:t>
      </w:r>
      <w:r>
        <w:br/>
      </w:r>
      <w:r>
        <w:rPr>
          <w:rFonts w:ascii="Times New Roman"/>
          <w:b w:val="false"/>
          <w:i w:val="false"/>
          <w:color w:val="000000"/>
          <w:sz w:val="28"/>
        </w:rPr>
        <w:t>
      Шекарасы – Қоғалы ауылдық округінің Ботабай елді мекені</w:t>
      </w:r>
    </w:p>
    <w:bookmarkStart w:name="z12" w:id="8"/>
    <w:p>
      <w:pPr>
        <w:spacing w:after="0"/>
        <w:ind w:left="0"/>
        <w:jc w:val="left"/>
      </w:pPr>
      <w:r>
        <w:rPr>
          <w:rFonts w:ascii="Times New Roman"/>
          <w:b/>
          <w:i w:val="false"/>
          <w:color w:val="000000"/>
        </w:rPr>
        <w:t xml:space="preserve"> 
N 231 Талаптан сайлау учаскесі</w:t>
      </w:r>
    </w:p>
    <w:bookmarkEnd w:id="8"/>
    <w:p>
      <w:pPr>
        <w:spacing w:after="0"/>
        <w:ind w:left="0"/>
        <w:jc w:val="both"/>
      </w:pPr>
      <w:r>
        <w:rPr>
          <w:rFonts w:ascii="Times New Roman"/>
          <w:b w:val="false"/>
          <w:i w:val="false"/>
          <w:color w:val="000000"/>
          <w:sz w:val="28"/>
        </w:rPr>
        <w:t>      Орталығы – Қызылорда облысы, Шиелі ауданы, Талаптан ауылдық округі, Балаби ауылы, Балаби көшесі N 10, Мәдениет үйі</w:t>
      </w:r>
      <w:r>
        <w:br/>
      </w:r>
      <w:r>
        <w:rPr>
          <w:rFonts w:ascii="Times New Roman"/>
          <w:b w:val="false"/>
          <w:i w:val="false"/>
          <w:color w:val="000000"/>
          <w:sz w:val="28"/>
        </w:rPr>
        <w:t>
      Шекарасы – Талаптан ауылдық округінің барлық елді мекендері</w:t>
      </w:r>
    </w:p>
    <w:bookmarkStart w:name="z13" w:id="9"/>
    <w:p>
      <w:pPr>
        <w:spacing w:after="0"/>
        <w:ind w:left="0"/>
        <w:jc w:val="left"/>
      </w:pPr>
      <w:r>
        <w:rPr>
          <w:rFonts w:ascii="Times New Roman"/>
          <w:b/>
          <w:i w:val="false"/>
          <w:color w:val="000000"/>
        </w:rPr>
        <w:t xml:space="preserve"> 
N 232 Бәйгеқұм сайлау учаскесі</w:t>
      </w:r>
    </w:p>
    <w:bookmarkEnd w:id="9"/>
    <w:p>
      <w:pPr>
        <w:spacing w:after="0"/>
        <w:ind w:left="0"/>
        <w:jc w:val="both"/>
      </w:pPr>
      <w:r>
        <w:rPr>
          <w:rFonts w:ascii="Times New Roman"/>
          <w:b w:val="false"/>
          <w:i w:val="false"/>
          <w:color w:val="000000"/>
          <w:sz w:val="28"/>
        </w:rPr>
        <w:t>      Орталығы – Қызылорда облысы, Шиелі ауданы, Бәйгеқұм ауылдық округі, Бәйгеқұм ауылы, Абай көшесі N 1, орталық мәдениет үйі</w:t>
      </w:r>
      <w:r>
        <w:br/>
      </w:r>
      <w:r>
        <w:rPr>
          <w:rFonts w:ascii="Times New Roman"/>
          <w:b w:val="false"/>
          <w:i w:val="false"/>
          <w:color w:val="000000"/>
          <w:sz w:val="28"/>
        </w:rPr>
        <w:t>
      Шекарасы – Бәйгеқұм ауылдық округінің барлық елді мекендері</w:t>
      </w:r>
    </w:p>
    <w:bookmarkStart w:name="z14" w:id="10"/>
    <w:p>
      <w:pPr>
        <w:spacing w:after="0"/>
        <w:ind w:left="0"/>
        <w:jc w:val="left"/>
      </w:pPr>
      <w:r>
        <w:rPr>
          <w:rFonts w:ascii="Times New Roman"/>
          <w:b/>
          <w:i w:val="false"/>
          <w:color w:val="000000"/>
        </w:rPr>
        <w:t xml:space="preserve"> 
N 233 Жөлек сайлау учаскесі</w:t>
      </w:r>
    </w:p>
    <w:bookmarkEnd w:id="10"/>
    <w:p>
      <w:pPr>
        <w:spacing w:after="0"/>
        <w:ind w:left="0"/>
        <w:jc w:val="both"/>
      </w:pPr>
      <w:r>
        <w:rPr>
          <w:rFonts w:ascii="Times New Roman"/>
          <w:b w:val="false"/>
          <w:i w:val="false"/>
          <w:color w:val="000000"/>
          <w:sz w:val="28"/>
        </w:rPr>
        <w:t>      Орталығы – Қызылорда облысы, Шиелі ауданы, Жөлек ауылдық округі, Жөлек ауылы, Қожабеков көшесі N 55, Мәдениет үйі</w:t>
      </w:r>
      <w:r>
        <w:br/>
      </w:r>
      <w:r>
        <w:rPr>
          <w:rFonts w:ascii="Times New Roman"/>
          <w:b w:val="false"/>
          <w:i w:val="false"/>
          <w:color w:val="000000"/>
          <w:sz w:val="28"/>
        </w:rPr>
        <w:t>
      Шекарасы – Жөлек, Жуантөбе елді мекендері</w:t>
      </w:r>
    </w:p>
    <w:bookmarkStart w:name="z15" w:id="11"/>
    <w:p>
      <w:pPr>
        <w:spacing w:after="0"/>
        <w:ind w:left="0"/>
        <w:jc w:val="left"/>
      </w:pPr>
      <w:r>
        <w:rPr>
          <w:rFonts w:ascii="Times New Roman"/>
          <w:b/>
          <w:i w:val="false"/>
          <w:color w:val="000000"/>
        </w:rPr>
        <w:t xml:space="preserve"> 
N 234 Қызылқайың сайлау учаскесі</w:t>
      </w:r>
    </w:p>
    <w:bookmarkEnd w:id="11"/>
    <w:p>
      <w:pPr>
        <w:spacing w:after="0"/>
        <w:ind w:left="0"/>
        <w:jc w:val="both"/>
      </w:pPr>
      <w:r>
        <w:rPr>
          <w:rFonts w:ascii="Times New Roman"/>
          <w:b w:val="false"/>
          <w:i w:val="false"/>
          <w:color w:val="000000"/>
          <w:sz w:val="28"/>
        </w:rPr>
        <w:t>      Орталығы – Қызылорда облысы, Шиелі ауданы, Ортақшыл ауылдық округі, Қызылқайың ауылы, Бейбітшілік көшесі N 29, N 151 орта мектеп ғимараты</w:t>
      </w:r>
      <w:r>
        <w:br/>
      </w:r>
      <w:r>
        <w:rPr>
          <w:rFonts w:ascii="Times New Roman"/>
          <w:b w:val="false"/>
          <w:i w:val="false"/>
          <w:color w:val="000000"/>
          <w:sz w:val="28"/>
        </w:rPr>
        <w:t>
      Шекарасы – Қызылқайың елді мекені, Ботабай каналы бойындағы суландыру жүйесінің үйлері.</w:t>
      </w:r>
    </w:p>
    <w:bookmarkStart w:name="z16" w:id="12"/>
    <w:p>
      <w:pPr>
        <w:spacing w:after="0"/>
        <w:ind w:left="0"/>
        <w:jc w:val="left"/>
      </w:pPr>
      <w:r>
        <w:rPr>
          <w:rFonts w:ascii="Times New Roman"/>
          <w:b/>
          <w:i w:val="false"/>
          <w:color w:val="000000"/>
        </w:rPr>
        <w:t xml:space="preserve"> 
N 235 Ортақшыл сайлау учаскесі</w:t>
      </w:r>
    </w:p>
    <w:bookmarkEnd w:id="12"/>
    <w:p>
      <w:pPr>
        <w:spacing w:after="0"/>
        <w:ind w:left="0"/>
        <w:jc w:val="both"/>
      </w:pPr>
      <w:r>
        <w:rPr>
          <w:rFonts w:ascii="Times New Roman"/>
          <w:b w:val="false"/>
          <w:i w:val="false"/>
          <w:color w:val="000000"/>
          <w:sz w:val="28"/>
        </w:rPr>
        <w:t>      Орталығы – Қызылорда облысы, Шиелі ауданы, Ортақшыл ауылдық округі, Ортақшыл ауылы, С.Сейфулин көшесі N 1, N 150 орта мектеп ғимараты</w:t>
      </w:r>
      <w:r>
        <w:br/>
      </w:r>
      <w:r>
        <w:rPr>
          <w:rFonts w:ascii="Times New Roman"/>
          <w:b w:val="false"/>
          <w:i w:val="false"/>
          <w:color w:val="000000"/>
          <w:sz w:val="28"/>
        </w:rPr>
        <w:t>
      Шекарасы – Ортақшыл елді мекені</w:t>
      </w:r>
    </w:p>
    <w:bookmarkStart w:name="z17" w:id="13"/>
    <w:p>
      <w:pPr>
        <w:spacing w:after="0"/>
        <w:ind w:left="0"/>
        <w:jc w:val="left"/>
      </w:pPr>
      <w:r>
        <w:rPr>
          <w:rFonts w:ascii="Times New Roman"/>
          <w:b/>
          <w:i w:val="false"/>
          <w:color w:val="000000"/>
        </w:rPr>
        <w:t xml:space="preserve"> 
N 236 Жақаев сайлау учаскесі</w:t>
      </w:r>
    </w:p>
    <w:bookmarkEnd w:id="13"/>
    <w:p>
      <w:pPr>
        <w:spacing w:after="0"/>
        <w:ind w:left="0"/>
        <w:jc w:val="both"/>
      </w:pPr>
      <w:r>
        <w:rPr>
          <w:rFonts w:ascii="Times New Roman"/>
          <w:b w:val="false"/>
          <w:i w:val="false"/>
          <w:color w:val="000000"/>
          <w:sz w:val="28"/>
        </w:rPr>
        <w:t>      Орталығы – Қызылорда облысы, Шиелі ауданы, Иіркөл ауылдық округі, Жақаев ауылы, Абай көшесі N 1, N 149 орта мектеп.</w:t>
      </w:r>
      <w:r>
        <w:br/>
      </w:r>
      <w:r>
        <w:rPr>
          <w:rFonts w:ascii="Times New Roman"/>
          <w:b w:val="false"/>
          <w:i w:val="false"/>
          <w:color w:val="000000"/>
          <w:sz w:val="28"/>
        </w:rPr>
        <w:t>
      Шекарасы – Жақаев елді мекені</w:t>
      </w:r>
    </w:p>
    <w:bookmarkStart w:name="z18" w:id="14"/>
    <w:p>
      <w:pPr>
        <w:spacing w:after="0"/>
        <w:ind w:left="0"/>
        <w:jc w:val="left"/>
      </w:pPr>
      <w:r>
        <w:rPr>
          <w:rFonts w:ascii="Times New Roman"/>
          <w:b/>
          <w:i w:val="false"/>
          <w:color w:val="000000"/>
        </w:rPr>
        <w:t xml:space="preserve"> 
N 237 Жаңатұрмыс сайлау учаскесі</w:t>
      </w:r>
    </w:p>
    <w:bookmarkEnd w:id="14"/>
    <w:p>
      <w:pPr>
        <w:spacing w:after="0"/>
        <w:ind w:left="0"/>
        <w:jc w:val="both"/>
      </w:pPr>
      <w:r>
        <w:rPr>
          <w:rFonts w:ascii="Times New Roman"/>
          <w:b w:val="false"/>
          <w:i w:val="false"/>
          <w:color w:val="000000"/>
          <w:sz w:val="28"/>
        </w:rPr>
        <w:t>      Орталығы – Қызылорда облысы, Шиелі ауданы, Жаңатұрмыс ауылдық округі, Байсын ауылы, С.Асанов көшесі N 1, клуб үйі</w:t>
      </w:r>
      <w:r>
        <w:br/>
      </w:r>
      <w:r>
        <w:rPr>
          <w:rFonts w:ascii="Times New Roman"/>
          <w:b w:val="false"/>
          <w:i w:val="false"/>
          <w:color w:val="000000"/>
          <w:sz w:val="28"/>
        </w:rPr>
        <w:t>
      Шекарасы – Жаңатұрмыс ауылдық округі мен Сыр бойындағы орналасқан малшылар қыстауы.</w:t>
      </w:r>
    </w:p>
    <w:bookmarkStart w:name="z19" w:id="15"/>
    <w:p>
      <w:pPr>
        <w:spacing w:after="0"/>
        <w:ind w:left="0"/>
        <w:jc w:val="left"/>
      </w:pPr>
      <w:r>
        <w:rPr>
          <w:rFonts w:ascii="Times New Roman"/>
          <w:b/>
          <w:i w:val="false"/>
          <w:color w:val="000000"/>
        </w:rPr>
        <w:t xml:space="preserve"> 
N 238 Жансейіт сайлау учаскесі</w:t>
      </w:r>
    </w:p>
    <w:bookmarkEnd w:id="15"/>
    <w:p>
      <w:pPr>
        <w:spacing w:after="0"/>
        <w:ind w:left="0"/>
        <w:jc w:val="both"/>
      </w:pPr>
      <w:r>
        <w:rPr>
          <w:rFonts w:ascii="Times New Roman"/>
          <w:b w:val="false"/>
          <w:i w:val="false"/>
          <w:color w:val="000000"/>
          <w:sz w:val="28"/>
        </w:rPr>
        <w:t>      Орталығы – Қызылорда облысы, Шиелі ауданы, Иіркөл ауылдық округі, Жансейіт ауылы, Иманжүсіп көшесі N 7, клуб үйі</w:t>
      </w:r>
      <w:r>
        <w:br/>
      </w:r>
      <w:r>
        <w:rPr>
          <w:rFonts w:ascii="Times New Roman"/>
          <w:b w:val="false"/>
          <w:i w:val="false"/>
          <w:color w:val="000000"/>
          <w:sz w:val="28"/>
        </w:rPr>
        <w:t>
      Шекарасы – Жансейіт елді мекені</w:t>
      </w:r>
    </w:p>
    <w:bookmarkStart w:name="z20" w:id="16"/>
    <w:p>
      <w:pPr>
        <w:spacing w:after="0"/>
        <w:ind w:left="0"/>
        <w:jc w:val="left"/>
      </w:pPr>
      <w:r>
        <w:rPr>
          <w:rFonts w:ascii="Times New Roman"/>
          <w:b/>
          <w:i w:val="false"/>
          <w:color w:val="000000"/>
        </w:rPr>
        <w:t xml:space="preserve"> 
N 239 Алмалы сайлау учаскесі</w:t>
      </w:r>
    </w:p>
    <w:bookmarkEnd w:id="16"/>
    <w:p>
      <w:pPr>
        <w:spacing w:after="0"/>
        <w:ind w:left="0"/>
        <w:jc w:val="both"/>
      </w:pPr>
      <w:r>
        <w:rPr>
          <w:rFonts w:ascii="Times New Roman"/>
          <w:b w:val="false"/>
          <w:i w:val="false"/>
          <w:color w:val="000000"/>
          <w:sz w:val="28"/>
        </w:rPr>
        <w:t>      Орталығы – Қызылорда облысы, Шиелі ауданы, Алмалы ауылдық округі, Алмалы ауылы, А.Байтұрсынов көшесі N 4, клуб үйі</w:t>
      </w:r>
      <w:r>
        <w:br/>
      </w:r>
      <w:r>
        <w:rPr>
          <w:rFonts w:ascii="Times New Roman"/>
          <w:b w:val="false"/>
          <w:i w:val="false"/>
          <w:color w:val="000000"/>
          <w:sz w:val="28"/>
        </w:rPr>
        <w:t>
      Шекарасы – Алмалы, Қарағай көпір, Ызалы көл елді мекендері, N20,21 темір жол бекеттері</w:t>
      </w:r>
    </w:p>
    <w:bookmarkStart w:name="z21" w:id="17"/>
    <w:p>
      <w:pPr>
        <w:spacing w:after="0"/>
        <w:ind w:left="0"/>
        <w:jc w:val="left"/>
      </w:pPr>
      <w:r>
        <w:rPr>
          <w:rFonts w:ascii="Times New Roman"/>
          <w:b/>
          <w:i w:val="false"/>
          <w:color w:val="000000"/>
        </w:rPr>
        <w:t xml:space="preserve"> 
N 240 Досбол би сайлау учаскесі</w:t>
      </w:r>
    </w:p>
    <w:bookmarkEnd w:id="17"/>
    <w:p>
      <w:pPr>
        <w:spacing w:after="0"/>
        <w:ind w:left="0"/>
        <w:jc w:val="both"/>
      </w:pPr>
      <w:r>
        <w:rPr>
          <w:rFonts w:ascii="Times New Roman"/>
          <w:b w:val="false"/>
          <w:i w:val="false"/>
          <w:color w:val="000000"/>
          <w:sz w:val="28"/>
        </w:rPr>
        <w:t>      Орталығы – Қызылорда облысы, Шиелі ауданы, Ақтоған ауылдық округі, Досбол датқа ауылы, Абай көшесі N 13, клуб үйі</w:t>
      </w:r>
      <w:r>
        <w:br/>
      </w:r>
      <w:r>
        <w:rPr>
          <w:rFonts w:ascii="Times New Roman"/>
          <w:b w:val="false"/>
          <w:i w:val="false"/>
          <w:color w:val="000000"/>
          <w:sz w:val="28"/>
        </w:rPr>
        <w:t>
      Шекарасы – Досбол датқа ауылы</w:t>
      </w:r>
    </w:p>
    <w:bookmarkStart w:name="z22" w:id="18"/>
    <w:p>
      <w:pPr>
        <w:spacing w:after="0"/>
        <w:ind w:left="0"/>
        <w:jc w:val="left"/>
      </w:pPr>
      <w:r>
        <w:rPr>
          <w:rFonts w:ascii="Times New Roman"/>
          <w:b/>
          <w:i w:val="false"/>
          <w:color w:val="000000"/>
        </w:rPr>
        <w:t xml:space="preserve"> 
N 241 Ә.Тәжібаев сайлау учаскесі</w:t>
      </w:r>
    </w:p>
    <w:bookmarkEnd w:id="18"/>
    <w:p>
      <w:pPr>
        <w:spacing w:after="0"/>
        <w:ind w:left="0"/>
        <w:jc w:val="both"/>
      </w:pPr>
      <w:r>
        <w:rPr>
          <w:rFonts w:ascii="Times New Roman"/>
          <w:b w:val="false"/>
          <w:i w:val="false"/>
          <w:color w:val="000000"/>
          <w:sz w:val="28"/>
        </w:rPr>
        <w:t>      Орталығы – Қызылорда облысы, Шиелі ауданы, Телікөл ауылдық округі, Ә.Тәжібаев ауылы, Т.Жұматов көшесі N 36, клуб үйі</w:t>
      </w:r>
      <w:r>
        <w:br/>
      </w:r>
      <w:r>
        <w:rPr>
          <w:rFonts w:ascii="Times New Roman"/>
          <w:b w:val="false"/>
          <w:i w:val="false"/>
          <w:color w:val="000000"/>
          <w:sz w:val="28"/>
        </w:rPr>
        <w:t>
      Шекарасы – Ә.Тәжібаев елді мекені және тау беткейіндегі малшы үйлері.</w:t>
      </w:r>
    </w:p>
    <w:bookmarkStart w:name="z23" w:id="19"/>
    <w:p>
      <w:pPr>
        <w:spacing w:after="0"/>
        <w:ind w:left="0"/>
        <w:jc w:val="left"/>
      </w:pPr>
      <w:r>
        <w:rPr>
          <w:rFonts w:ascii="Times New Roman"/>
          <w:b/>
          <w:i w:val="false"/>
          <w:color w:val="000000"/>
        </w:rPr>
        <w:t xml:space="preserve"> 
N 242 Әл-Фараби сайлау учаскесі</w:t>
      </w:r>
    </w:p>
    <w:bookmarkEnd w:id="19"/>
    <w:p>
      <w:pPr>
        <w:spacing w:after="0"/>
        <w:ind w:left="0"/>
        <w:jc w:val="both"/>
      </w:pPr>
      <w:r>
        <w:rPr>
          <w:rFonts w:ascii="Times New Roman"/>
          <w:b w:val="false"/>
          <w:i w:val="false"/>
          <w:color w:val="000000"/>
          <w:sz w:val="28"/>
        </w:rPr>
        <w:t>      Орталығы – Қызылорда облысы, Шиелі ауданы, Шиелі кенті, М.Шоқай көшесі N 1, N 45 "Ақ Орда" мектеп гимназиясы</w:t>
      </w:r>
      <w:r>
        <w:br/>
      </w:r>
      <w:r>
        <w:rPr>
          <w:rFonts w:ascii="Times New Roman"/>
          <w:b w:val="false"/>
          <w:i w:val="false"/>
          <w:color w:val="000000"/>
          <w:sz w:val="28"/>
        </w:rPr>
        <w:t>
      Шекарасы –Оңтүстік теміржол өткелінен басталып Әл Фараби көшесінің тақ жағымен Досбол датқа көшесіне дейін, Досбол датқа көшесінің тақ жағымен Жүргенов көшесінің тақ жағымен Шоқай көшесінің тақ жағымен орталық алаң Пч-56 мекемесі арқылы теміржолға және теміржол бойымен шығысқа қарай Оңтүстік теміржол өткеліне дейін.</w:t>
      </w:r>
    </w:p>
    <w:bookmarkStart w:name="z24" w:id="20"/>
    <w:p>
      <w:pPr>
        <w:spacing w:after="0"/>
        <w:ind w:left="0"/>
        <w:jc w:val="left"/>
      </w:pPr>
      <w:r>
        <w:rPr>
          <w:rFonts w:ascii="Times New Roman"/>
          <w:b/>
          <w:i w:val="false"/>
          <w:color w:val="000000"/>
        </w:rPr>
        <w:t xml:space="preserve"> 
N 243 Рысқұлов сайлау учаскесі</w:t>
      </w:r>
    </w:p>
    <w:bookmarkEnd w:id="20"/>
    <w:p>
      <w:pPr>
        <w:spacing w:after="0"/>
        <w:ind w:left="0"/>
        <w:jc w:val="both"/>
      </w:pPr>
      <w:r>
        <w:rPr>
          <w:rFonts w:ascii="Times New Roman"/>
          <w:b w:val="false"/>
          <w:i w:val="false"/>
          <w:color w:val="000000"/>
          <w:sz w:val="28"/>
        </w:rPr>
        <w:t>      Орталығы – Қызылорда облысы, Шиелі ауданы, Шиелі кенті, Бұдабай көшесі N 58, N 46 А.С.Пушкин атындағы мектеп-лицейі</w:t>
      </w:r>
      <w:r>
        <w:br/>
      </w:r>
      <w:r>
        <w:rPr>
          <w:rFonts w:ascii="Times New Roman"/>
          <w:b w:val="false"/>
          <w:i w:val="false"/>
          <w:color w:val="000000"/>
          <w:sz w:val="28"/>
        </w:rPr>
        <w:t>
      Шекарасы – Зейнетақы төлеу орталығы мекемесінен басталып, орталық сапаржай арқылы Жақаев көшесінің тақ жағымен коллекторға дейін және коллектор бойымен оңтүстік шығысқа қарай Шоқай көшесіне дейін Шоқай көшесінің жұп жағымен орталық алаң арқылы зейнетақы төлеу орталығына дейін.</w:t>
      </w:r>
    </w:p>
    <w:bookmarkStart w:name="z25" w:id="21"/>
    <w:p>
      <w:pPr>
        <w:spacing w:after="0"/>
        <w:ind w:left="0"/>
        <w:jc w:val="left"/>
      </w:pPr>
      <w:r>
        <w:rPr>
          <w:rFonts w:ascii="Times New Roman"/>
          <w:b/>
          <w:i w:val="false"/>
          <w:color w:val="000000"/>
        </w:rPr>
        <w:t xml:space="preserve"> 
N 244 Теміржол сайлау учаскесі</w:t>
      </w:r>
    </w:p>
    <w:bookmarkEnd w:id="21"/>
    <w:p>
      <w:pPr>
        <w:spacing w:after="0"/>
        <w:ind w:left="0"/>
        <w:jc w:val="both"/>
      </w:pPr>
      <w:r>
        <w:rPr>
          <w:rFonts w:ascii="Times New Roman"/>
          <w:b w:val="false"/>
          <w:i w:val="false"/>
          <w:color w:val="000000"/>
          <w:sz w:val="28"/>
        </w:rPr>
        <w:t>      Орталығы – Қызылорда облысы, Шиелі ауданы, Шиелі кенті, Сейфулин көшесі N 4а, N 252 Г.Н.Ковтунов атындағы орта мектеп</w:t>
      </w:r>
      <w:r>
        <w:br/>
      </w:r>
      <w:r>
        <w:rPr>
          <w:rFonts w:ascii="Times New Roman"/>
          <w:b w:val="false"/>
          <w:i w:val="false"/>
          <w:color w:val="000000"/>
          <w:sz w:val="28"/>
        </w:rPr>
        <w:t>
      Шекарасы –Пч-56 мекемесінен басталып теміржолға, теміржол бойымен батысқа қарай Есабыз көшесіне дейін, Есабыз көшесінің тақ жағымен N4 коллекторға дейін, коллектор бойымен Мәріп көпіріне, Жақаев көшесінің жұп жағымен орталық сапаржай және зейнетақы төлеу орталығы арқылы Пч-56 мекемесіне дейін.</w:t>
      </w:r>
    </w:p>
    <w:bookmarkStart w:name="z26" w:id="22"/>
    <w:p>
      <w:pPr>
        <w:spacing w:after="0"/>
        <w:ind w:left="0"/>
        <w:jc w:val="left"/>
      </w:pPr>
      <w:r>
        <w:rPr>
          <w:rFonts w:ascii="Times New Roman"/>
          <w:b/>
          <w:i w:val="false"/>
          <w:color w:val="000000"/>
        </w:rPr>
        <w:t xml:space="preserve"> 
N 245 Әйтеке би сайлау учаскесі</w:t>
      </w:r>
    </w:p>
    <w:bookmarkEnd w:id="22"/>
    <w:p>
      <w:pPr>
        <w:spacing w:after="0"/>
        <w:ind w:left="0"/>
        <w:jc w:val="both"/>
      </w:pPr>
      <w:r>
        <w:rPr>
          <w:rFonts w:ascii="Times New Roman"/>
          <w:b w:val="false"/>
          <w:i w:val="false"/>
          <w:color w:val="000000"/>
          <w:sz w:val="28"/>
        </w:rPr>
        <w:t>      Орталығы – Қызылорда облысы, Шиелі ауданы, Шиелі кенті, М.Қаратаев көшесі Nн/ж, N 48 орта мектеп</w:t>
      </w:r>
      <w:r>
        <w:br/>
      </w:r>
      <w:r>
        <w:rPr>
          <w:rFonts w:ascii="Times New Roman"/>
          <w:b w:val="false"/>
          <w:i w:val="false"/>
          <w:color w:val="000000"/>
          <w:sz w:val="28"/>
        </w:rPr>
        <w:t>
      Шекарасы – N4 коллектордан батысқа қарай Жақаев,Тоқтаров, Тайманов, Есенберлин, Сайн, Б.Момышұлы, Ө.Жәрімбетов, Ізтілеуов, Жаназар батыр, Тәттімбет, Ө.Жәленов, М.Әуезов, Палымша, Б.Майлин, Қамыс завод, Береке мөлтек аудандарын түгел қамтиды.</w:t>
      </w:r>
    </w:p>
    <w:bookmarkStart w:name="z27" w:id="23"/>
    <w:p>
      <w:pPr>
        <w:spacing w:after="0"/>
        <w:ind w:left="0"/>
        <w:jc w:val="left"/>
      </w:pPr>
      <w:r>
        <w:rPr>
          <w:rFonts w:ascii="Times New Roman"/>
          <w:b/>
          <w:i w:val="false"/>
          <w:color w:val="000000"/>
        </w:rPr>
        <w:t xml:space="preserve"> 
N 246 Көкшоқы сайлау учаскесі</w:t>
      </w:r>
    </w:p>
    <w:bookmarkEnd w:id="23"/>
    <w:p>
      <w:pPr>
        <w:spacing w:after="0"/>
        <w:ind w:left="0"/>
        <w:jc w:val="both"/>
      </w:pPr>
      <w:r>
        <w:rPr>
          <w:rFonts w:ascii="Times New Roman"/>
          <w:b w:val="false"/>
          <w:i w:val="false"/>
          <w:color w:val="000000"/>
          <w:sz w:val="28"/>
        </w:rPr>
        <w:t>      Орталығы – Қызылорда облысы, Шиелі ауданы, Шиелі кенті, Ш. Есенов көшесі N н/ж, N 127 Ш.Уәлиханов атындағы мектеп–лицейі</w:t>
      </w:r>
      <w:r>
        <w:br/>
      </w:r>
      <w:r>
        <w:rPr>
          <w:rFonts w:ascii="Times New Roman"/>
          <w:b w:val="false"/>
          <w:i w:val="false"/>
          <w:color w:val="000000"/>
          <w:sz w:val="28"/>
        </w:rPr>
        <w:t>
      Шекарасы –Көкшоқы мөлтек ауданы, ГРП-23, ГРП-2 және ипотекалық үйлер қамтылады.</w:t>
      </w:r>
    </w:p>
    <w:bookmarkStart w:name="z28" w:id="24"/>
    <w:p>
      <w:pPr>
        <w:spacing w:after="0"/>
        <w:ind w:left="0"/>
        <w:jc w:val="left"/>
      </w:pPr>
      <w:r>
        <w:rPr>
          <w:rFonts w:ascii="Times New Roman"/>
          <w:b/>
          <w:i w:val="false"/>
          <w:color w:val="000000"/>
        </w:rPr>
        <w:t xml:space="preserve"> 
N 247 Шәкәрім сайлау учаскесі</w:t>
      </w:r>
    </w:p>
    <w:bookmarkEnd w:id="24"/>
    <w:p>
      <w:pPr>
        <w:spacing w:after="0"/>
        <w:ind w:left="0"/>
        <w:jc w:val="both"/>
      </w:pPr>
      <w:r>
        <w:rPr>
          <w:rFonts w:ascii="Times New Roman"/>
          <w:b w:val="false"/>
          <w:i w:val="false"/>
          <w:color w:val="000000"/>
          <w:sz w:val="28"/>
        </w:rPr>
        <w:t>      Орталығы – Қызылорда облысы, Шиелі ауданы, Шиелі кенті, Шәкірім көшесі N 172, "Арғымақ" АҚ ғимараты</w:t>
      </w:r>
      <w:r>
        <w:br/>
      </w:r>
      <w:r>
        <w:rPr>
          <w:rFonts w:ascii="Times New Roman"/>
          <w:b w:val="false"/>
          <w:i w:val="false"/>
          <w:color w:val="000000"/>
          <w:sz w:val="28"/>
        </w:rPr>
        <w:t>
      Шекарасы –Шәкәрім көшесінің N 49 үйден бастап Қазыбек би көшесінің екі жағы, тұйығымен қоса Б.Оразов көшесіне дейін, Оразов көшесінің жұп жағымен мал базарға дейін</w:t>
      </w:r>
    </w:p>
    <w:bookmarkStart w:name="z29" w:id="25"/>
    <w:p>
      <w:pPr>
        <w:spacing w:after="0"/>
        <w:ind w:left="0"/>
        <w:jc w:val="left"/>
      </w:pPr>
      <w:r>
        <w:rPr>
          <w:rFonts w:ascii="Times New Roman"/>
          <w:b/>
          <w:i w:val="false"/>
          <w:color w:val="000000"/>
        </w:rPr>
        <w:t xml:space="preserve"> 
N 248 Аманкелді сайлау учаскесі</w:t>
      </w:r>
    </w:p>
    <w:bookmarkEnd w:id="25"/>
    <w:p>
      <w:pPr>
        <w:spacing w:after="0"/>
        <w:ind w:left="0"/>
        <w:jc w:val="both"/>
      </w:pPr>
      <w:r>
        <w:rPr>
          <w:rFonts w:ascii="Times New Roman"/>
          <w:b w:val="false"/>
          <w:i w:val="false"/>
          <w:color w:val="000000"/>
          <w:sz w:val="28"/>
        </w:rPr>
        <w:t>      Орталығы – Қызылорда облысы, Шиелі ауданы, Шиелі кенті, Аманкелді көшесі N 109, N 219 Ы.Алтынсарин атындағы орта мектеп</w:t>
      </w:r>
      <w:r>
        <w:br/>
      </w:r>
      <w:r>
        <w:rPr>
          <w:rFonts w:ascii="Times New Roman"/>
          <w:b w:val="false"/>
          <w:i w:val="false"/>
          <w:color w:val="000000"/>
          <w:sz w:val="28"/>
        </w:rPr>
        <w:t>
      Шекарасы – Шопашев көшесі бойындағы жеке базардан басталып, бөгет бойымен Қабанбай батыр көшесін, теміржол бойымен жол жөндеу, "Алаугаз", Шиелі аудандық электр тарату торабы, "Достық" қонақ үйін қамти, автотрасса бойымен Байсын көшесі мен "Арай" м/а қамти, мал базарға дейін, Б.Оразов көшесінің тақ жағымен Қазыбек би көшесіне дейін, Нүрекеев көшесі бойымен Шопашев көшесі, Шопашев тұйығын қоса Есенбайұлы көшесін Қазыбек би көшесі қиылысына дейін, Шопашев көшесінен жеке базарға және автотрассадан Шәкәрім көшесі жеке базарға дейін. Мәметова, Бөлтекейұлы, Құрманғазы, Достық, Достық тұйығы, Дулатов, Жұмабаев, Сәтпаев, Сыздықов, Ковтунов, Қалдыбаев, Қоңыратбаев, Мүсірепов, Аманкелді, Бала би, Тоқмағанбетов көшелері қамтылады.</w:t>
      </w:r>
    </w:p>
    <w:bookmarkStart w:name="z30" w:id="26"/>
    <w:p>
      <w:pPr>
        <w:spacing w:after="0"/>
        <w:ind w:left="0"/>
        <w:jc w:val="left"/>
      </w:pPr>
      <w:r>
        <w:rPr>
          <w:rFonts w:ascii="Times New Roman"/>
          <w:b/>
          <w:i w:val="false"/>
          <w:color w:val="000000"/>
        </w:rPr>
        <w:t xml:space="preserve"> 
N 249 Алғабас сайлау учаскесі</w:t>
      </w:r>
    </w:p>
    <w:bookmarkEnd w:id="26"/>
    <w:p>
      <w:pPr>
        <w:spacing w:after="0"/>
        <w:ind w:left="0"/>
        <w:jc w:val="both"/>
      </w:pPr>
      <w:r>
        <w:rPr>
          <w:rFonts w:ascii="Times New Roman"/>
          <w:b w:val="false"/>
          <w:i w:val="false"/>
          <w:color w:val="000000"/>
          <w:sz w:val="28"/>
        </w:rPr>
        <w:t>      Орталығы – Қызылорда облысы, Шиелі ауданы, Жуантөбе ауылдық округі, Алғабас ауылы, Ә.Исмаилов көшесі N 40, клуб үйі</w:t>
      </w:r>
      <w:r>
        <w:br/>
      </w:r>
      <w:r>
        <w:rPr>
          <w:rFonts w:ascii="Times New Roman"/>
          <w:b w:val="false"/>
          <w:i w:val="false"/>
          <w:color w:val="000000"/>
          <w:sz w:val="28"/>
        </w:rPr>
        <w:t>
      Шекарасы – Алғабас елді мекені мен осы ауылдың тауда отыратын малшы үйлері</w:t>
      </w:r>
    </w:p>
    <w:bookmarkStart w:name="z31" w:id="27"/>
    <w:p>
      <w:pPr>
        <w:spacing w:after="0"/>
        <w:ind w:left="0"/>
        <w:jc w:val="left"/>
      </w:pPr>
      <w:r>
        <w:rPr>
          <w:rFonts w:ascii="Times New Roman"/>
          <w:b/>
          <w:i w:val="false"/>
          <w:color w:val="000000"/>
        </w:rPr>
        <w:t xml:space="preserve"> 
N 250 Бестам сайлау учаскесі</w:t>
      </w:r>
    </w:p>
    <w:bookmarkEnd w:id="27"/>
    <w:p>
      <w:pPr>
        <w:spacing w:after="0"/>
        <w:ind w:left="0"/>
        <w:jc w:val="both"/>
      </w:pPr>
      <w:r>
        <w:rPr>
          <w:rFonts w:ascii="Times New Roman"/>
          <w:b w:val="false"/>
          <w:i w:val="false"/>
          <w:color w:val="000000"/>
          <w:sz w:val="28"/>
        </w:rPr>
        <w:t>      Орталығы – Қызылорда облысы, Шиелі ауданы, Бестам ауылдық округі, Бестам ауылы, Алтынсарин көшесі N 39, клуб үйі</w:t>
      </w:r>
      <w:r>
        <w:br/>
      </w:r>
      <w:r>
        <w:rPr>
          <w:rFonts w:ascii="Times New Roman"/>
          <w:b w:val="false"/>
          <w:i w:val="false"/>
          <w:color w:val="000000"/>
          <w:sz w:val="28"/>
        </w:rPr>
        <w:t>
      Шекарасы – Бестам ауылы және Бестам ауылы шекарасына кіретін малшы ауылы</w:t>
      </w:r>
    </w:p>
    <w:bookmarkStart w:name="z32" w:id="28"/>
    <w:p>
      <w:pPr>
        <w:spacing w:after="0"/>
        <w:ind w:left="0"/>
        <w:jc w:val="left"/>
      </w:pPr>
      <w:r>
        <w:rPr>
          <w:rFonts w:ascii="Times New Roman"/>
          <w:b/>
          <w:i w:val="false"/>
          <w:color w:val="000000"/>
        </w:rPr>
        <w:t xml:space="preserve"> 
N 251 Еңбекші сайлау учаскесі</w:t>
      </w:r>
    </w:p>
    <w:bookmarkEnd w:id="28"/>
    <w:p>
      <w:pPr>
        <w:spacing w:after="0"/>
        <w:ind w:left="0"/>
        <w:jc w:val="both"/>
      </w:pPr>
      <w:r>
        <w:rPr>
          <w:rFonts w:ascii="Times New Roman"/>
          <w:b w:val="false"/>
          <w:i w:val="false"/>
          <w:color w:val="000000"/>
          <w:sz w:val="28"/>
        </w:rPr>
        <w:t>      Орталығы – – Қызылорда облысы, Шиелі ауданы, Еңбекші ауылдық округі, Еңбекші ауылы, Б.Оразов көшесі N 16, клуб үйі</w:t>
      </w:r>
      <w:r>
        <w:br/>
      </w:r>
      <w:r>
        <w:rPr>
          <w:rFonts w:ascii="Times New Roman"/>
          <w:b w:val="false"/>
          <w:i w:val="false"/>
          <w:color w:val="000000"/>
          <w:sz w:val="28"/>
        </w:rPr>
        <w:t>
      Шекарасы – Еңбекші, Қосүйеңкі елді мекендері, тау және сыр бойындағы малшылар үйі</w:t>
      </w:r>
    </w:p>
    <w:bookmarkStart w:name="z33" w:id="29"/>
    <w:p>
      <w:pPr>
        <w:spacing w:after="0"/>
        <w:ind w:left="0"/>
        <w:jc w:val="left"/>
      </w:pPr>
      <w:r>
        <w:rPr>
          <w:rFonts w:ascii="Times New Roman"/>
          <w:b/>
          <w:i w:val="false"/>
          <w:color w:val="000000"/>
        </w:rPr>
        <w:t xml:space="preserve"> 
N 252 Бекежанов сайлау учаскесі</w:t>
      </w:r>
    </w:p>
    <w:bookmarkEnd w:id="29"/>
    <w:p>
      <w:pPr>
        <w:spacing w:after="0"/>
        <w:ind w:left="0"/>
        <w:jc w:val="both"/>
      </w:pPr>
      <w:r>
        <w:rPr>
          <w:rFonts w:ascii="Times New Roman"/>
          <w:b w:val="false"/>
          <w:i w:val="false"/>
          <w:color w:val="000000"/>
          <w:sz w:val="28"/>
        </w:rPr>
        <w:t>      Орталығы – Қызылорда облысы, Шиелі ауданы, Керделі ауылдық округі, Н.Бекежанов ауылы, Н.Бекежанов көшесі N 9, N 156 Нартай Бекежанов атындағы қазақ орта мектебі</w:t>
      </w:r>
      <w:r>
        <w:br/>
      </w:r>
      <w:r>
        <w:rPr>
          <w:rFonts w:ascii="Times New Roman"/>
          <w:b w:val="false"/>
          <w:i w:val="false"/>
          <w:color w:val="000000"/>
          <w:sz w:val="28"/>
        </w:rPr>
        <w:t>
      Шекарасы –Бекежанов ауылы</w:t>
      </w:r>
    </w:p>
    <w:bookmarkStart w:name="z34" w:id="30"/>
    <w:p>
      <w:pPr>
        <w:spacing w:after="0"/>
        <w:ind w:left="0"/>
        <w:jc w:val="left"/>
      </w:pPr>
      <w:r>
        <w:rPr>
          <w:rFonts w:ascii="Times New Roman"/>
          <w:b/>
          <w:i w:val="false"/>
          <w:color w:val="000000"/>
        </w:rPr>
        <w:t xml:space="preserve"> 
N 253 Жиделіарық сайлау учаскесі</w:t>
      </w:r>
    </w:p>
    <w:bookmarkEnd w:id="30"/>
    <w:p>
      <w:pPr>
        <w:spacing w:after="0"/>
        <w:ind w:left="0"/>
        <w:jc w:val="both"/>
      </w:pPr>
      <w:r>
        <w:rPr>
          <w:rFonts w:ascii="Times New Roman"/>
          <w:b w:val="false"/>
          <w:i w:val="false"/>
          <w:color w:val="000000"/>
          <w:sz w:val="28"/>
        </w:rPr>
        <w:t>      Орталығы – Қызылорда облысы, Шиелі ауданы, Жиделіарық ауылдық округі, Жиделіарық ауылы, Есабыз көшесі Nн/ж, N 206 орта мектеп</w:t>
      </w:r>
      <w:r>
        <w:br/>
      </w:r>
      <w:r>
        <w:rPr>
          <w:rFonts w:ascii="Times New Roman"/>
          <w:b w:val="false"/>
          <w:i w:val="false"/>
          <w:color w:val="000000"/>
          <w:sz w:val="28"/>
        </w:rPr>
        <w:t>
      Шекарасы – Жиделіарық ауылы</w:t>
      </w:r>
    </w:p>
    <w:bookmarkStart w:name="z35" w:id="31"/>
    <w:p>
      <w:pPr>
        <w:spacing w:after="0"/>
        <w:ind w:left="0"/>
        <w:jc w:val="left"/>
      </w:pPr>
      <w:r>
        <w:rPr>
          <w:rFonts w:ascii="Times New Roman"/>
          <w:b/>
          <w:i w:val="false"/>
          <w:color w:val="000000"/>
        </w:rPr>
        <w:t xml:space="preserve"> 
N 254 Төңкеріс сайлау учаскесі</w:t>
      </w:r>
    </w:p>
    <w:bookmarkEnd w:id="31"/>
    <w:p>
      <w:pPr>
        <w:spacing w:after="0"/>
        <w:ind w:left="0"/>
        <w:jc w:val="both"/>
      </w:pPr>
      <w:r>
        <w:rPr>
          <w:rFonts w:ascii="Times New Roman"/>
          <w:b w:val="false"/>
          <w:i w:val="false"/>
          <w:color w:val="000000"/>
          <w:sz w:val="28"/>
        </w:rPr>
        <w:t>      Орталығы – Қызылорда облысы, Шиелі ауданы, Төңкеріс ауылдық округі, Ш.Қодаманов ауылы, Сейфулин көшесі Nн/ж, N 158 орта мектеп</w:t>
      </w:r>
      <w:r>
        <w:br/>
      </w:r>
      <w:r>
        <w:rPr>
          <w:rFonts w:ascii="Times New Roman"/>
          <w:b w:val="false"/>
          <w:i w:val="false"/>
          <w:color w:val="000000"/>
          <w:sz w:val="28"/>
        </w:rPr>
        <w:t>
      Шекарасы – Ш.Қодаманов ауылы</w:t>
      </w:r>
    </w:p>
    <w:bookmarkStart w:name="z36" w:id="32"/>
    <w:p>
      <w:pPr>
        <w:spacing w:after="0"/>
        <w:ind w:left="0"/>
        <w:jc w:val="left"/>
      </w:pPr>
      <w:r>
        <w:rPr>
          <w:rFonts w:ascii="Times New Roman"/>
          <w:b/>
          <w:i w:val="false"/>
          <w:color w:val="000000"/>
        </w:rPr>
        <w:t xml:space="preserve"> 
N 255 Ақмая сайлау учаскесі</w:t>
      </w:r>
    </w:p>
    <w:bookmarkEnd w:id="32"/>
    <w:p>
      <w:pPr>
        <w:spacing w:after="0"/>
        <w:ind w:left="0"/>
        <w:jc w:val="both"/>
      </w:pPr>
      <w:r>
        <w:rPr>
          <w:rFonts w:ascii="Times New Roman"/>
          <w:b w:val="false"/>
          <w:i w:val="false"/>
          <w:color w:val="000000"/>
          <w:sz w:val="28"/>
        </w:rPr>
        <w:t>      Орталығы – Қызылорда облысы, Шиелі ауданы, Ақмая ауылдық округі, Ақмая ауылы, Абай көшесі N 6, клуб үйі</w:t>
      </w:r>
      <w:r>
        <w:br/>
      </w:r>
      <w:r>
        <w:rPr>
          <w:rFonts w:ascii="Times New Roman"/>
          <w:b w:val="false"/>
          <w:i w:val="false"/>
          <w:color w:val="000000"/>
          <w:sz w:val="28"/>
        </w:rPr>
        <w:t>
      Шекарасы – Ақмая және Казарма елді мекендері</w:t>
      </w:r>
    </w:p>
    <w:bookmarkStart w:name="z37" w:id="33"/>
    <w:p>
      <w:pPr>
        <w:spacing w:after="0"/>
        <w:ind w:left="0"/>
        <w:jc w:val="left"/>
      </w:pPr>
      <w:r>
        <w:rPr>
          <w:rFonts w:ascii="Times New Roman"/>
          <w:b/>
          <w:i w:val="false"/>
          <w:color w:val="000000"/>
        </w:rPr>
        <w:t xml:space="preserve"> 
N 256 Гигант сайлау учаскесі</w:t>
      </w:r>
    </w:p>
    <w:bookmarkEnd w:id="33"/>
    <w:p>
      <w:pPr>
        <w:spacing w:after="0"/>
        <w:ind w:left="0"/>
        <w:jc w:val="both"/>
      </w:pPr>
      <w:r>
        <w:rPr>
          <w:rFonts w:ascii="Times New Roman"/>
          <w:b w:val="false"/>
          <w:i w:val="false"/>
          <w:color w:val="000000"/>
          <w:sz w:val="28"/>
        </w:rPr>
        <w:t>      Орталығы – Қызылорда облысы, Шиелі ауданы, Гигант ауылдық округі, Бидайкөл ауылы, М.Шоқай көшесі N 60, мәдениет үйі</w:t>
      </w:r>
      <w:r>
        <w:br/>
      </w:r>
      <w:r>
        <w:rPr>
          <w:rFonts w:ascii="Times New Roman"/>
          <w:b w:val="false"/>
          <w:i w:val="false"/>
          <w:color w:val="000000"/>
          <w:sz w:val="28"/>
        </w:rPr>
        <w:t>
      Шекарасы – Гигант ауылдық округі шегіндегі елді мекен, 22 темір жол бекеті, Ақтам елді мекені</w:t>
      </w:r>
    </w:p>
    <w:bookmarkStart w:name="z38" w:id="34"/>
    <w:p>
      <w:pPr>
        <w:spacing w:after="0"/>
        <w:ind w:left="0"/>
        <w:jc w:val="left"/>
      </w:pPr>
      <w:r>
        <w:rPr>
          <w:rFonts w:ascii="Times New Roman"/>
          <w:b/>
          <w:i w:val="false"/>
          <w:color w:val="000000"/>
        </w:rPr>
        <w:t xml:space="preserve"> 
N 257 Қарғалы сайлау учаскесі</w:t>
      </w:r>
    </w:p>
    <w:bookmarkEnd w:id="34"/>
    <w:p>
      <w:pPr>
        <w:spacing w:after="0"/>
        <w:ind w:left="0"/>
        <w:jc w:val="both"/>
      </w:pPr>
      <w:r>
        <w:rPr>
          <w:rFonts w:ascii="Times New Roman"/>
          <w:b w:val="false"/>
          <w:i w:val="false"/>
          <w:color w:val="000000"/>
          <w:sz w:val="28"/>
        </w:rPr>
        <w:t>      Орталығы – Қызылорда облысы, Шиелі ауданы, Қарғалы ауылдық округі, Бұланбайбауы ауылы, Е.Ысқақ көшесі N 3, клуб үйі</w:t>
      </w:r>
      <w:r>
        <w:br/>
      </w:r>
      <w:r>
        <w:rPr>
          <w:rFonts w:ascii="Times New Roman"/>
          <w:b w:val="false"/>
          <w:i w:val="false"/>
          <w:color w:val="000000"/>
          <w:sz w:val="28"/>
        </w:rPr>
        <w:t>
      Шекарасы – Қарғалы ауылдық округіне қарасты барлық елді мекендер</w:t>
      </w:r>
    </w:p>
    <w:bookmarkStart w:name="z39" w:id="35"/>
    <w:p>
      <w:pPr>
        <w:spacing w:after="0"/>
        <w:ind w:left="0"/>
        <w:jc w:val="left"/>
      </w:pPr>
      <w:r>
        <w:rPr>
          <w:rFonts w:ascii="Times New Roman"/>
          <w:b/>
          <w:i w:val="false"/>
          <w:color w:val="000000"/>
        </w:rPr>
        <w:t xml:space="preserve"> 
N 304 Аудандық аурухана сайлау учаскесі</w:t>
      </w:r>
    </w:p>
    <w:bookmarkEnd w:id="35"/>
    <w:p>
      <w:pPr>
        <w:spacing w:after="0"/>
        <w:ind w:left="0"/>
        <w:jc w:val="both"/>
      </w:pPr>
      <w:r>
        <w:rPr>
          <w:rFonts w:ascii="Times New Roman"/>
          <w:b w:val="false"/>
          <w:i w:val="false"/>
          <w:color w:val="000000"/>
          <w:sz w:val="28"/>
        </w:rPr>
        <w:t>      Орталығы – Қызылорда облысы, Шиелі ауданы, Шиелі кенті, Жүргенов көшесі N 7, орталық аурухана</w:t>
      </w:r>
      <w:r>
        <w:br/>
      </w:r>
      <w:r>
        <w:rPr>
          <w:rFonts w:ascii="Times New Roman"/>
          <w:b w:val="false"/>
          <w:i w:val="false"/>
          <w:color w:val="000000"/>
          <w:sz w:val="28"/>
        </w:rPr>
        <w:t>
      Шекарасы – аудандық аурухана, аудандық тері-венерологиялық, туберкулезге қарсы күрес диспансерлері қамтылады</w:t>
      </w:r>
    </w:p>
    <w:bookmarkStart w:name="z40" w:id="36"/>
    <w:p>
      <w:pPr>
        <w:spacing w:after="0"/>
        <w:ind w:left="0"/>
        <w:jc w:val="left"/>
      </w:pPr>
      <w:r>
        <w:rPr>
          <w:rFonts w:ascii="Times New Roman"/>
          <w:b/>
          <w:i w:val="false"/>
          <w:color w:val="000000"/>
        </w:rPr>
        <w:t xml:space="preserve"> 
N 333 Жайлыбаев сайлау учаскесі</w:t>
      </w:r>
    </w:p>
    <w:bookmarkEnd w:id="36"/>
    <w:p>
      <w:pPr>
        <w:spacing w:after="0"/>
        <w:ind w:left="0"/>
        <w:jc w:val="both"/>
      </w:pPr>
      <w:r>
        <w:rPr>
          <w:rFonts w:ascii="Times New Roman"/>
          <w:b w:val="false"/>
          <w:i w:val="false"/>
          <w:color w:val="000000"/>
          <w:sz w:val="28"/>
        </w:rPr>
        <w:t>      Орталығы – Қызылорда облысы, Шиелі ауданы, Шиелі кенті, Оспанов көшесі N 10, Орман шаруашылығы мекемесі</w:t>
      </w:r>
      <w:r>
        <w:br/>
      </w:r>
      <w:r>
        <w:rPr>
          <w:rFonts w:ascii="Times New Roman"/>
          <w:b w:val="false"/>
          <w:i w:val="false"/>
          <w:color w:val="000000"/>
          <w:sz w:val="28"/>
        </w:rPr>
        <w:t>
      Шекарасы –Оңтүстік теміржол өткелінен басталып Әл Фараби көшесінің жұп жағымен Досбол датқа көшесінің тақ жағы, Жүргенов көшесінің жұп жағы, Шоқай көшесінің тақ жағы арқылы Базар арығының көпіріне дейін және Базар арығының бойымен шығысқа қарай "Ақ Орда" мөлтек ауданын қамти оңтүстік теміржол өткеліне дейін.</w:t>
      </w:r>
    </w:p>
    <w:bookmarkStart w:name="z41" w:id="37"/>
    <w:p>
      <w:pPr>
        <w:spacing w:after="0"/>
        <w:ind w:left="0"/>
        <w:jc w:val="left"/>
      </w:pPr>
      <w:r>
        <w:rPr>
          <w:rFonts w:ascii="Times New Roman"/>
          <w:b/>
          <w:i w:val="false"/>
          <w:color w:val="000000"/>
        </w:rPr>
        <w:t xml:space="preserve"> 
N 334 Бұхар жырау сайлау учаскесі</w:t>
      </w:r>
    </w:p>
    <w:bookmarkEnd w:id="37"/>
    <w:p>
      <w:pPr>
        <w:spacing w:after="0"/>
        <w:ind w:left="0"/>
        <w:jc w:val="both"/>
      </w:pPr>
      <w:r>
        <w:rPr>
          <w:rFonts w:ascii="Times New Roman"/>
          <w:b w:val="false"/>
          <w:i w:val="false"/>
          <w:color w:val="000000"/>
          <w:sz w:val="28"/>
        </w:rPr>
        <w:t>      Орталығы – Қызылорда облысы, Шиелі ауданы, Шиелі кенті, Смаилов көшесі Nн/ж, N 244 Ы.Жақаев атындағы орта мектеп</w:t>
      </w:r>
      <w:r>
        <w:br/>
      </w:r>
      <w:r>
        <w:rPr>
          <w:rFonts w:ascii="Times New Roman"/>
          <w:b w:val="false"/>
          <w:i w:val="false"/>
          <w:color w:val="000000"/>
          <w:sz w:val="28"/>
        </w:rPr>
        <w:t>
      Шекарасы –Теміржолдан Есабыз көшесі жұп жағымен N4 коллекторға дейін және коллектор бойымен батысқа қарай "Бәйтерек" мөлтек ауданын, N11 кәсіптік лицей маңындағы тұрғын үйлерді қамти теміржол бойымен шығысқа қарай Есабыз көшесіне дейін.</w:t>
      </w:r>
    </w:p>
    <w:bookmarkStart w:name="z42" w:id="38"/>
    <w:p>
      <w:pPr>
        <w:spacing w:after="0"/>
        <w:ind w:left="0"/>
        <w:jc w:val="left"/>
      </w:pPr>
      <w:r>
        <w:rPr>
          <w:rFonts w:ascii="Times New Roman"/>
          <w:b/>
          <w:i w:val="false"/>
          <w:color w:val="000000"/>
        </w:rPr>
        <w:t xml:space="preserve"> 
N 335 Әбдіқадыров сайлау учаскесі</w:t>
      </w:r>
    </w:p>
    <w:bookmarkEnd w:id="38"/>
    <w:p>
      <w:pPr>
        <w:spacing w:after="0"/>
        <w:ind w:left="0"/>
        <w:jc w:val="both"/>
      </w:pPr>
      <w:r>
        <w:rPr>
          <w:rFonts w:ascii="Times New Roman"/>
          <w:b w:val="false"/>
          <w:i w:val="false"/>
          <w:color w:val="000000"/>
          <w:sz w:val="28"/>
        </w:rPr>
        <w:t>      Орталығы – Қызылорда облысы, Шиелі ауданы, Шиелі кенті, Н.Бекежанов көшесі N 57, N 47 орта мектеп</w:t>
      </w:r>
      <w:r>
        <w:br/>
      </w:r>
      <w:r>
        <w:rPr>
          <w:rFonts w:ascii="Times New Roman"/>
          <w:b w:val="false"/>
          <w:i w:val="false"/>
          <w:color w:val="000000"/>
          <w:sz w:val="28"/>
        </w:rPr>
        <w:t>
      Шекарасы – Теміржолдан бастап, Байсары арығының шығыс жақ бетімен Бекежанов көшесі, Қажымұқан, Әбдіқадыров, Молдағалиев, Мұқанов, Пәрімбетов көшелерін және "Шұғыла" мөлтек ауданын қамти теміржолға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