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d9a6" w14:textId="f63d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Президенттігіне, Қазақстан Республикасының Праламент депутаттарына және облыстық, аудандық мәслихаттар депутаттарына кандидаттардың сайлаушылармен кездесу үшін үй-жайларды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2011 жылғы 30 желтоқсандағы N 1730 қаулысы. Қызылорда облысының Әділет департаментінде 2011 жылы 30 желтоқсанда N 10-9-212 тіркелді. Күші жойылды - Қызылорда облысы Шиелі ауданы әкімдігінің 2012 жылғы 04 мамырдағы N 1910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Шиелі ауданы әкімдігінің 2012.05.04 N 1910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сайлау туралы"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сайлау комиссиясымен келісе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Президенттігіне, Қазақстан Республикасының Парламент депутаттарына және облыстық мәслихаттар депутаттарына кандидаттар сайлаушылармен кездесу үшін үй-жайлар тізбесі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депутаттарына кандидаттар сайлаушылармен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кездесу үшін үй-жайлар тізбесі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орындалуына бақылау жасау аудан әкімінің орынбасары  Б. Есенбаевқа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Н. НӘЛІБАЕВ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2011 жылғы 30 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1730 қаулысына 1-қосымша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Президенттігіне, Қазақстан Республикасының Парламент депутаттарына және облыстық мәслихаттар депутаттарына кандидаттар сайлаушылармен кездесу үшін үй-жайлар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993"/>
        <w:gridCol w:w="84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 және ауылдық округтердің атауы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Кездесуге арналған үй-жайлар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Сұлутөбе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Сұлутөбе ауылдық округі, М.Шокай ауылы, М.Тоқмагамбетов көшесі N н/ж, N 41 орта мектеп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Майлытогай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Майлытоғай ауылдық округі" Майлытоғай ауылы, Бейбітшілік көшесі N 15, N 141 Қ.Сәбіров атындағы орта мектеп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Тартоғай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Тартоғай ауылдық округі, Тартоғай ауылы, Ш.Есенов көшесі, N 5 клуб үйі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Қоғалы ауылдық округі, Ботабай ауылы, Астана көшесі N 14, клуб үйі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Талаптам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Талаптан ауылдық округі, Балаби ауылы, Балаби көшесі N 10, Мәдениет үйі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Бәйгеқұм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Вәйгеқұм ауылдық округі, Бәйгеқұм ауылы, Абай көшесі N 1, орталық мәдениет үйі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Жөлек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Жөлек ауылдық округі, Жөлек ауылы, Б.Есенов көшесі N 23, N 152 қазақ орта мектебі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Ортақшыл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Ортақшыл ауылдық округі, Ортақшыл ауылы, С.Сейфуллин көшесі N 1, N 150 орта мектеп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Иіркөл ауылдық округі, Жахаев ауылы, Жахаев көшесі N 14, ауылдық мәдениет үйі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Жаңатұрмыс ауылдық округі, Байсын ауылы, С. Асанов көшесі N 1, клуб үйі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Алмалы ауылдық округі, Алмалы ауылы, А.Байтұрсынов көшесі N 4, клуб үйі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Актоған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Актоған ауылдық округі, Досбол датқа ауылы, Абай көшесі N 13 клуб үйі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Телікөл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Телікөл ауылдық округі, Ә.Тәжібаев ауылы, Т.Жұматов кешесі N 36, клуб үйі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Жуантөбе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Жуантөбе ауылдық округі, Алғабас ауылы, Ә.Исмаилов көшесі N 40, клуб үйі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Бестам ауылдық округі, Бестам ауылы, Алтынсарин көшесі N 39, клуб үйі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Еңбекші ауылдық округі, Еңбекші ауылы, Б.Оразов көшесі N 16, клуб үйі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Керделі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Керделі ауылдық округі, Н. Бекежанов ауылы, Н.Бекежанов көшесі N 5,0.Бодықов атындағы ауылдық мәдениет үйі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Жиделіарық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Жиделіарық ауылдық округі, Жиделіарық ауылы, М.Мәметова көшесі N 4 ауылдық мәдениет үйі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Төңкеріс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Төңкеріс ауылдық округі Ш.Қодаманов ауылы, Сейфуллин көшесі N н/ж, N 158 орта мектеп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Ақмая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Ақмая ауылдық округі, Ақмая ауылы, Абай көшесі N 95, N 49 орта мектеп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Гигант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Гигант ауылдық округі, Бидайкөл ауылы, М.Шоқай көшесі N 72, N 148 қазақ орта мектебі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ауылдық округі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Қарғалы ауылдық округі, Бұланбайбауы ауылы, Е.Ысқақ көшесі N 3 клуб үйі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кенті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 облысы, Шиелі ауданы, Шиелі кенті, Т.Рысқұлов көшесі N 13 "Бұдабай" атындағы мәдениет үйі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Шиелі кенті, И.Әбдікәрімов көшесі N 1 "Арман" мәдениет үйі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2011 жылғы 30 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1730 қаулысына 2-қосымша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Аудандық мәслихат депутаттарына кандидаттар сайлаушылармен кездесу үшін үй-жайлар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953"/>
        <w:gridCol w:w="82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Сайлау учаскесінің нөмірі мен атауы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Кездесуге арналған үй-жайлар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Сұлутөбе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Сұлутөбе ауылдық округі, М.Шоқай ауылы, М.Тоқмагамбетов көшесі N н/ж, N 41 орта мектеп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Вірінші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Сұлутөбе ауылдық округі, 1-Май ауылы, Жасылөлке көшесі N н/ж N 40 орта мектеп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Бірлестік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Сұлутөбе ауылдық округі, Бірлестік ауылы, Болашақ көшесі N н/ж клуб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Майлытоғай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Майлытоғай ауылдық округі, Майлытоғай ауылы, Астана көшесі N 1 А, клуб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Тартоғай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Тартоғай ауылдық округі, Тартоғай ауылы, Ш.Есенов көшесі, N 5 клуб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Қоғалы ауылдық округі, Ботабай ауылы, Астана көшесі N 14, клуб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Талаптан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Талаптан ауылдық округі, Балаби ауылы, Балаби көшесі N 10, Мәдениет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Бәйгеқұм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Бәйгекұм ауылдық округі, Бәйгеқұм ауылы, Абай көшесі N 1, орталық мәдениет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Жөлек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Жөлек ауылдық округі, Жөлек ауылы, Қожабеков көшесі N 55, Мәдениет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Қызылқайың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Ортақшыл ауылдық округі, Қызылқайың ауылы, Бейбітшілік көшесі N 29, N 151 орта мектеп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Ортақшыл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Ортақшыл ауылдық округі, Ортақшыл ауылы, С.Сейфуллин көшесі N 1, N 150 орта мектеп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Жақаев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Иіркөл ауылдық округі, Жақаев ауылы, Абай тұйығы N 1, N 149 орта мектеп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Жаңатұрмыс ауылдық округі, Байсын ауылы, С.Асанов көшесі N 1, клуб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Жансейіт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Иіркөл ауылдық округі, Жансейіт ауылы, Иманжүсіп көшесі N 7 клуб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Алмалы ауылдық округі, Алмалы ауылы, А.Байтұрсынов көшесі N 4, клуб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би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Ақтоған ауылдық округі, Досбол датқа ауылы, Абай көшесі N 13 клуб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Ә.Тәжібаев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Телікөл ауылдық округі, Ә.Тәжібаев ауылы, Т.Жұматов көшесі N 36, клуб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Жуантөбе ауылдық округі, Алғабас ауылы, Ә.Исмаилов көшесі N 40, клуб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Бестам ауылдық округі, Бестам ауылы, Алтынсарин көшесі N 39, клуб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Еңбекші ауылдық округі, Еңбекші ауылы, Б.Оразов көшесі N 16, клуб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Бекежанов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Керделі ауылдық округі, Н.Бекежанов ауылы, Н.Бекежанов көшесі N 5, О.Бодықов атындағы ауылдық мәдениет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Жиделіарық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Жиделіарық ауылдық округі, Жиделіарық ауылы, Есабыз көшесі N н/ж, N 206 орта мектеп: Қызылорда облысы, Шиелі ауданы, Жилеліарық ауылдық округі, Жиделіарық ауылы, М.Мәметова көшесі N 4 ауылдық клуб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Төңкеріс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Төңкеріс ауылдық округі, Ш.Қодаманов ауылы, Сейфулин көшесі N н/ж, N 158 орта мектеп; Кызылорда облысы, Шиелі ауданы, Тенкеріс ауылдык округі, Ш.Қодаманов ауылы, Орталық көшесі N н/ж ауылдық клуб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Ақмая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Ақмая ауылдық округі, Ақмая ауылы, Абай көшесі N 6, клуб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Гигант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Гигант ауылдық округі, Бидайкөл ауылы, М.Шоқай көшесі N 60, мәдениет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ауылы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Карғалы ауылдық округі, Бұланбайбауы ауылы, Е.Ысқақ көшесі N 3, клуб үйі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кенті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Шиелі кенті, Т.Рысқұлов көшесі N 13 "Бұдабай" атындағы мәдениет үйі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Шиелі кенті, И.Әбдікәрімов көшесі N 1 "Арман" мәдениет үйі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Шиелі кенті, Бұдабай көшесі N 58, N 46 А.С.Пушкин атындағы мектеп-лицейі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Шиелі кенті, Сейфулин көшесі N 4а, N 252 Г.Н.Ковтунов атындағы орта мектеп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Шиелі кенті, М.Қаратаев көшесі N н/ж, N 48 орта мектеп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Шиелі кенті, Аманкелді көшесі N 109, N 219 Ы.Алтынсарин атындағы орта мектеп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Шиелі кенті, Жүргенов көшесі N 7, орталық аурухана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Шиелі кенті, Смаилов көшесі N н/ж N 244 Ы.Жақаев атындағы орта мектеп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Шиелі ауданы, Шиелі кенті, Н.Бекежанов көшесі N 57, N 47 орта мектеп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