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8142" w14:textId="3798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"2011 - 2013 жылдарға арналған облыстық бюджет туралы" облыстық мәслихаттың 2010 жылғы 13 желтоқсандағы № 29/331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2011 жылғы 28 қаңтардағы № 30/367 шешімі. Маңғыстау облысының Әділет департаментінде 2011 жылғы 03 ақпанда № 2096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«Қазақстан Республикасындағы жергілікті мемлекеттік басқару және өзін - 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2010 жылғы 13 желтоқсандағы № 1350 «2011 - 2013 жылдарға арналған республикалық бюджет туралы» Қазақстан Республикасы Заңын іске асыру туралы»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облыстық бюджет туралы» облыстық мәслихаттың 2010 жылғы 13 желтоқсандағы № 29/331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2091 болып тіркелген, «Маңғыстау» газетінің 2011 жылғы 25 желтоқсандағы № 213 санында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жылға арналған облыстық бюджет 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65 382 054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35 034 697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171 722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30 174 113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65 309 001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1 817 329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- 1 817 329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597 000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597 000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2 371 276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2 371 276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«90,0» сандары «98,1»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«69,8» сандары «17,9»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ауданына» «91,1» сандары «96,1»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«62,1» сандары «63,3»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«90,0» сандары «98,0»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«75,0» сандары «61,5»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«100,0» сандары «61,0»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«69,9» сандары «16,4»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ауданына» «91,1» сандары «96,1»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«8,2» сандары «8,4»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«62,3» сандары «63,3»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«155 713» саны «178 551»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9 - 1, 9 - 2, 9 - 3, 9 - 4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9 - 1. «2011 жылға арналған облыстық бюджетте облыс бюджетіне, аудандар мен қалалар бюджеттеріне бөлу және (немесе) пайдалану тәртібі облыс әкімдігінің қаулысы негізінде айқындалатын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көші - қон полициясының қосымша штаттық санын материалдық-техникалық жарақтандыру және ұстау, оралмандарды құжаттандыру;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оралмандарды уақытша орналастыру орталығын және оралмандарды бейімдеу мен біріктіру орталығын материалдық-техникалық жарақтандыру және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«Мак» операциясын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мультимедиалық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білім беру оқу орындарындағы оқу-өндірістік шеберханаларды, зертханаларды жаңарту мен қайта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 кадрлардың біліктілігін арттыру үшін оқу жабдығын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тегін медициналық көмектің кепілдік берілген көлемін қамтамасыз етуге және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дәрiлiк заттарды, вакциналарды және басқа да иммундық - биологиялық препараттарды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деңгейде медициналық денсаулық сақтау ұйымдарын материалдық-техникалық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күндіз емделу бөлімшелері желісін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 - анасының қамқорлығынсыз қалған сәбиді (балаларды) асырап бағу үшін қамқоршыларға (қорғаншыларға) ай сайын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 тұқымды мал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тауарлы балық шаруашылығының өнімділігі мен сапасын арттыруды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 шаруашылығы өнімдерінің өнімділігін және сапасын арттыруды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автомобиль жолдарын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– 2020» бағдарламасы шеңберінде жеке кәсіпкерлікті қолдауға.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9 - 2. «2011 жылға арналған облыстық бюджетте облыс бюджетіне, аудандар мен қалалар бюджеттеріне бөлу және (немесе) пайдалану тәртібі облыс әкімдігінің қаулысы негізінде айқындалатын нысаналы даму трансферттері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саласы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тасымалдау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жүйелер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транспорттық инфрақұрылым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«Нұрлы көш» бағдарламасы аясында инженерлік - коммуникациялық инфрақұрылымды дамытуға, жайластыруға және (немесе)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9 - 3. «2011 жылға арналған облыстық бюджетте облыс бюджетіне, аудандар мен қалалар бюджеттеріне бөлу және (немесе) пайдалану тәртібі облыс әкімдігінің қаулысы негізінде айқындалатын бюджеттік кредиттер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«Нұрлы көш» бағдарламасы аясында тұрғын-үй салуға және (немесе)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9 - 4. «2011 жылға арналған облыстық бюджетте аудандар мен қалалар бюджеттеріне бөлу және (немесе) пайдалану тәртібі облыс әкімдігінің қаулысы негізінде айқындалатын нысаналы даму трансферттері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саласы объектілерін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 объектілерін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Т. Әміров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Шелпеков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Нұрғалиева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қаңтар 2011 ж.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қаңтардағы № 30/367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626"/>
        <w:gridCol w:w="834"/>
        <w:gridCol w:w="443"/>
        <w:gridCol w:w="485"/>
        <w:gridCol w:w="6053"/>
        <w:gridCol w:w="24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65 382 054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35 034 697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18 298 223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18 298 223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14 219 864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14 219 864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2 516 610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2 515 744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171 722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30 174 113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2 369 915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2 369 915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27 804 198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27 804 198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65 339 001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1 414 828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1 190 518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291 484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361538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 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  азаматтық қорғаныс, авариялар мен дүлей зілзалардың алдын алуды және жоюды ұйымдастыру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ылмысты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2 873 363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2 773 363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 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2 604 045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«Мак» операциясын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 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7 745 677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 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3 977 097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362 388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186 027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67 282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1 808 504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73 979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 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9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2 845 336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1 619 183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1 106 851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11 330 528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8 700 155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  мемлекеттік саясатты іске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денсаулық сақтау объектілерін күрделі, ағымды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1 810 898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3 105 068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774 240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597 106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849 347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денсаулық сақтау ұйымдарының міндеттемелері бойынша кредиттік қарызды  өтеу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2 630 373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2 630 373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леуметтік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933 226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667 459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190 977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 жүзеге асыратын мекемелердің (ұйымдардың) қызметтері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265 767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242 658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7 576 350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6 470 458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748 849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1 378 312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4 184 097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1 105 892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919 079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142 958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істік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3 183 269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1 180 510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1 072 880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647 945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752 112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ойнауын пайдалану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5 553 530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5 553 530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4 053 530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5 390 103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326 074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416 874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өнімділігі мен сапасын арттыруды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1 953 461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1 893 461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2 602 663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2 602 663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сіп,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46 348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 қала құрылысын дамытудың кешенді схемаларын, облыстық маңызы бар қалалардың бас жоспарларын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1 234 381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1 234 381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565 857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2 701 423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«Бизнестің жол картасы - 2020»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774 868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негіздемелерін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455 895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455 895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802 219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739 968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15 202 208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15 202 208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12 731 130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2 396 254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 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1 817 329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1 817 329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1 461 253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1 461 253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1 461 253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 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597 000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активтерін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(ПРОФИЦИТ)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-2 371 276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АРЖЫЛАНДЫРУ (ПРОФИЦИТІН ПАЙДАЛАНУ)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