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cdd5" w14:textId="1c4cd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2010 жылғы 4 маусымдағы № 33/295 "Аз қамтамасыз етілген отбасыларға (азаматтарға) тұрғын үй көмегін көрсетудің мөлшері мен тәртібі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қалалық мәслихатының 2011 жылғы 27 сәуірдегі № 42/387 шешімі. Маңғыстау облысының Әділет департаментінде 2011 жылғы 27 мамырда № 11-1-154 тіркелді. Күші жойылды - Маңғыстау облысы Ақтау қаласы мәслихатының 2012 жылғы 12 қыркүйектегі № 6/62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Маңғыстау облысы Ақтау қаласы мәслихатының 2012 жылғы 12 қыркүйектегі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6/62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95-IV «Қазақстан Республикасының Бюджет кодексі» кодексінің </w:t>
      </w:r>
      <w:r>
        <w:rPr>
          <w:rFonts w:ascii="Times New Roman"/>
          <w:b w:val="false"/>
          <w:i w:val="false"/>
          <w:color w:val="000000"/>
          <w:sz w:val="28"/>
        </w:rPr>
        <w:t>56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1.Қалалық мәслихаттың 2010 жылғы 4 маусымдағы № 33/295 «Аз қамтамасыз етілген отбасыларға (азаматтарға) тұрғын үй көмегін көрсетудің мөлшері мен тәртібі туралы» (Нормативтік құқықтық кесімдерді мемлекеттік тіркеу тізілімінде № 11-1-137 болып тіркелген, 2010 жылғы 24 шілдедегі № 124 - 125 «Маңғыстау»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тармақтағы «(Ұлы Отан соғысына қатысушылары мен мүгедектерінен басқа)»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тармақ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 тармақтағы «(Ұлы Отан соғысына қатысушылары мен мүгедектерінен басқа)»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 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абзацындағы «(Ұлы Отан соғысына қатысушылары мен мүгедектерінен басқа)» деген сөздер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Е.Қосмағанбетов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 Ж. Матаев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«Ақтау қалалық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бағдарламалар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 бастығының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Г.Хайрлиева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сәуір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«Ақтау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сәуір 2011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