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2aa7" w14:textId="5ab2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картасы" бағдарламасы шеңберінде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2011 жылғы 08 маусымдағы № 634 Қаулысы. Маңғыстау облысы Әділет департаментінде 2011 жылғы 08 шілдеде № 11-1-160 тіркелді. Күші жойылды - Ақтау қаласы әкімдігінің 2012 жылғы 06 маусымдағы № 366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Ақтау қаласының әкімдігінің 2012.06.06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N 964 "Нормативтік құқықтық актілердің құқықтық мониторингін жүргізу қағидасын бекіту туралы"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 картасы" бағдарламасы шеңберінде меншік нысанына қарамастан, әлеуметтік жұмыс орындарын беруші немесе құрушы кәсіпорындар, ұйымдар және мекемелер (әрі қарай -жұмыс беруші)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жұмыспен қамту және әлеуметтік бағдарламалар бөлімі" мемлекеттік мекемесі халықтың нысаналы топтары үшін әлеуметтік жұмыс орындарын (әрі қарай-әлеуметтік жұмыс орындары) ұйымдастырсын.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Р.Т. Елтизаровқа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Қазақбаев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К.М. Айтбатырова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маусым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маусым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 картасы шеңберінде әлеуметтік жұмыс орындарын беруші немесе құрушы жұмыс берушілер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5423"/>
        <w:gridCol w:w="1316"/>
        <w:gridCol w:w="1146"/>
        <w:gridCol w:w="2821"/>
        <w:gridCol w:w="625"/>
      </w:tblGrid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аты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орны (адам)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түрлері, көлемі және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мен еңбекақы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Жергілік-ті бюджеттен- ең төменгі жалақының бір жарым мөлшерін-де (теңге)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қаржысынан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"Ақтаутұрғынүй" мемлекеттік коммуналдық кәсіпорны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"Ақтаулифт" мемлекеттік коммуналдық кәсіпорны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"Aktau Electrix" жауапкершілігі шектеулі серіктестігі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тазалық" жауапкершілігі шектеулі серіктестігі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АҚ Маңғыстау филиалы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ішкі істер департаменті"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зағиптар қоғамы" қоғамдық бірлестігінің Маңғыстау облыстық басқармасы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"SKY SILK" акционерлік қоғамы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"Электромонтаж" АҚ Ақтау мамандырылған монтаждаушы басқармасы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"Сабытай" жауапкершілігі шектеулі серіктестігі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"Нейрон" жауапкершілігі шектеулі серіктестігі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сімге сай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келісімге сай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