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a489" w14:textId="9c4a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2010 жылғы 24 желтоқсандағы № 38/340 "2011 - 2013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2011 жылғы 12 қыркүйектегі № 48/425 шешімі. Маңғыстау облысының Әділет департаментінде 2011 жылғы 27 қыркүйекте № 11-1-162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облыстық мәслихаттың 2011 жылғы 31 тамыздағы № 36/410 «2011 - 2013 жылдарға арналған облыстық бюджет туралы» облыстық мәслихаттың 2010 жылғы 13 желтоқсандағы № 29/331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15 қыркүйекте № 2107 болып тіркелген)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2010 жылғы 24 желтоқсандағы № 38/340 «2011 - 2013 жылдарға арналған қалалық бюджет туралы» (нормативтік құқықтық актілерді мемлекеттік тіркеу Тізілімінде 2010 жылғы 27 желтоқсанда № 11-1-143 болып тіркелген, 2010 жылғы 30 желтоқсандағы № 215-216 «Маңғыстау»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Ақтау қаласының 2011 - 2013 жылдарға арналған бюджеті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2011 жылға арналған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15 650 549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8 536 747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378 088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577 045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6 158 669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16 403 131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2 705 340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2 705 340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10 000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3 467 922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3 467 922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2 700 000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767 922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3 - 4 тармағы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«3 - 4. Қазақстан Республикасының жоғары оқу орындарындағы студенттердің 2011 - 2012 оқу жылына арналған оқу ақысына 14 458 мың теңге сомасында облыстық бюджеттен нысаналы трансферттер қарастырылатындығын ескеру».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Т. Көбегенов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12 қыркүйек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48/425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1 -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93"/>
        <w:gridCol w:w="693"/>
        <w:gridCol w:w="7660"/>
        <w:gridCol w:w="284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15 650 549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8 536 747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3 156 323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3 156 323</w:t>
            </w:r>
          </w:p>
        </w:tc>
      </w:tr>
      <w:tr>
        <w:trPr>
          <w:trHeight w:val="2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1 587 887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1 587 887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2 774 946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1 895 043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345 706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534 011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539 882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242 322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172 127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75 273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477 707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477 707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378 088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22 323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334 068</w:t>
            </w:r>
          </w:p>
        </w:tc>
      </w:tr>
      <w:tr>
        <w:trPr>
          <w:trHeight w:val="12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334 068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20 856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20 856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577 045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245 185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245 185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331 860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293 106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38 754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6 158 669</w:t>
            </w:r>
          </w:p>
        </w:tc>
      </w:tr>
      <w:tr>
        <w:trPr>
          <w:trHeight w:val="5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6 158 669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6 158 669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910"/>
        <w:gridCol w:w="7100"/>
        <w:gridCol w:w="2770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теңге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16 403 131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480 830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аппараты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25 561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24 512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111 651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107 763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73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11 265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315 368</w:t>
            </w:r>
          </w:p>
        </w:tc>
      </w:tr>
      <w:tr>
        <w:trPr>
          <w:trHeight w:val="76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21 134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73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15 707</w:t>
            </w:r>
          </w:p>
        </w:tc>
      </w:tr>
      <w:tr>
        <w:trPr>
          <w:trHeight w:val="46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шұғыл шығындарға арналған резервінің есебінен іс-шаралар өткізу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16 685</w:t>
            </w:r>
          </w:p>
        </w:tc>
      </w:tr>
      <w:tr>
        <w:trPr>
          <w:trHeight w:val="8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15 146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84 092</w:t>
            </w:r>
          </w:p>
        </w:tc>
      </w:tr>
      <w:tr>
        <w:trPr>
          <w:trHeight w:val="46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84 092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84 092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6 646 717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6 533 778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28 221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2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4 061 543</w:t>
            </w:r>
          </w:p>
        </w:tc>
      </w:tr>
      <w:tr>
        <w:trPr>
          <w:trHeight w:val="72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122 126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241 836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14 199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1 588 532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358 226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3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42 183</w:t>
            </w:r>
          </w:p>
        </w:tc>
      </w:tr>
      <w:tr>
        <w:trPr>
          <w:trHeight w:val="48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34 609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40 764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112 939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112 939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658 809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637 634</w:t>
            </w:r>
          </w:p>
        </w:tc>
      </w:tr>
      <w:tr>
        <w:trPr>
          <w:trHeight w:val="73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106 753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295 111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23 407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70 049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</w:t>
            </w:r>
          </w:p>
        </w:tc>
      </w:tr>
      <w:tr>
        <w:trPr>
          <w:trHeight w:val="75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26 513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20 680</w:t>
            </w:r>
          </w:p>
        </w:tc>
      </w:tr>
      <w:tr>
        <w:trPr>
          <w:trHeight w:val="97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6 549 184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24 009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8 344</w:t>
            </w:r>
          </w:p>
        </w:tc>
      </w:tr>
      <w:tr>
        <w:trPr>
          <w:trHeight w:val="22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5 290 293</w:t>
            </w:r>
          </w:p>
        </w:tc>
      </w:tr>
      <w:tr>
        <w:trPr>
          <w:trHeight w:val="46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43 036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3 710 749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1 185 522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</w:tr>
      <w:tr>
        <w:trPr>
          <w:trHeight w:val="70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263 218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1 234 882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130 717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350 097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743 916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270 135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217 738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9 632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175 014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33 659</w:t>
            </w:r>
          </w:p>
        </w:tc>
      </w:tr>
      <w:tr>
        <w:trPr>
          <w:trHeight w:val="75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16 177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18 738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6 073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 бар қалалық) деңгейде спорттық жарыстар өткізу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</w:p>
        </w:tc>
      </w:tr>
      <w:tr>
        <w:trPr>
          <w:trHeight w:val="82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4 192</w:t>
            </w:r>
          </w:p>
        </w:tc>
      </w:tr>
      <w:tr>
        <w:trPr>
          <w:trHeight w:val="22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1 174 854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1 174 854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1 174 854</w:t>
            </w:r>
          </w:p>
        </w:tc>
      </w:tr>
      <w:tr>
        <w:trPr>
          <w:trHeight w:val="70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31 763</w:t>
            </w:r>
          </w:p>
        </w:tc>
      </w:tr>
      <w:tr>
        <w:trPr>
          <w:trHeight w:val="46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6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2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23 480</w:t>
            </w:r>
          </w:p>
        </w:tc>
      </w:tr>
      <w:tr>
        <w:trPr>
          <w:trHeight w:val="48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21 781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36 686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16 197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14 658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20 489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313 592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313 592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76 061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192 531</w:t>
            </w:r>
          </w:p>
        </w:tc>
      </w:tr>
      <w:tr>
        <w:trPr>
          <w:trHeight w:val="100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 қала және елді-мекендер көшелерін салу және қайта құру қалалардың және елді-мекендердің көшелері өткізу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136 639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61 066</w:t>
            </w:r>
          </w:p>
        </w:tc>
      </w:tr>
      <w:tr>
        <w:trPr>
          <w:trHeight w:val="5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47 198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6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25 998</w:t>
            </w:r>
          </w:p>
        </w:tc>
      </w:tr>
      <w:tr>
        <w:trPr>
          <w:trHeight w:val="8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2 705 340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2 705 340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2 700 000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2 700 000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2 700 000</w:t>
            </w:r>
          </w:p>
        </w:tc>
      </w:tr>
      <w:tr>
        <w:trPr>
          <w:trHeight w:val="76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5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-3 467 922</w:t>
            </w:r>
          </w:p>
        </w:tc>
      </w:tr>
      <w:tr>
        <w:trPr>
          <w:trHeight w:val="4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3 467 922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2 700 000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