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e253" w14:textId="513e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Актау қаласы әкімдігінің 2010 жылғы 31 желтоқсандағы № 1336 "2011 жылға арналған халықтың нысаналы топтары үшін әлеуметтік жұмыс орындарын беруші немесе құрушы кәсіпорындар, ұйымдар мен мекемелер тізбесін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қаласының әкімдігінің 2011 жылғы 03 қарашадағы № 1375 Қаулысы. Маңғыстау облысының Әділет департаментінде 2011 жылғы 01 желтоқсанда № 1-1-165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148-II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–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149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Қазақстан Республикасы Үкіметінің 2011 жылғы 31 наурызындағы № 316 «Жұмыспен қамту 2020 бағдарламасын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 әкімдігінің 2010 жылғы 31 желтоқсандағы № 1336 «2011 жылға арналған халықтың нысаналы топтары үшін әлеуметтік жұмыс орындарын беруші немесе құрушы кәсіпорындар, ұйымдар мен мекемелер тізбесін бекіту туралы» (нормативтік құқықтық актілерді мемлекеттік тіркеу Тізілімінде № 11-1-145 болып тіркелген, 2011 жылғы 25 ақпандағы № 26 - 27 «Маңғыстау»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шеңберінде 2011 жылға арналған әлеуметтік жұмыс орындарын беруші немесе құрушы кәсіпорындар, ұйымдар мен мекемелер тізбесі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Р.Т. Елтизаровқа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 О. Қазақбаев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жылдың 03 қараша № 1375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сәйкес келісім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ММ - 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А.Н.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қараша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ММ - 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А.Ш.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қараша 2011ж.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бөлімі» ММ - 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Г.Н.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қараша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Орталығы» ММ - 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 Нұрбасинова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қараша 2011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қараша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1375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2020 бағдарламасы шеңберінде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әлеуметтік жұмыс орындарын беруші немесе</w:t>
      </w:r>
      <w:r>
        <w:br/>
      </w:r>
      <w:r>
        <w:rPr>
          <w:rFonts w:ascii="Times New Roman"/>
          <w:b/>
          <w:i w:val="false"/>
          <w:color w:val="000000"/>
        </w:rPr>
        <w:t>
құрушы кәсіпорындар, ұйымдар мен мекемелер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294"/>
        <w:gridCol w:w="2378"/>
        <w:gridCol w:w="2698"/>
        <w:gridCol w:w="2097"/>
        <w:gridCol w:w="2945"/>
      </w:tblGrid>
      <w:tr>
        <w:trPr>
          <w:trHeight w:val="66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 мен мекелердің атаулары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орны (адам)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түрлері, көлемі және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 мен еңбекақы мөлшері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 мөлшері (теңге)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өтемақы мөлшері (теңге)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«М-Техсервис» жауапкершілігі шектеулі серіктестігінің Ақтау қаласындағы филиалы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«OPTIMUM» жобалау институты» жауапкершілігі шектеулі серіктестігі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5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«Актауская кондитерская фабрика «Волна» жауапкершілігі шектеулі серіктестігі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«Caspian Stal» жауапкершілігі шектеулі серіктестігі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0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«Пирамида» жауапкершілігі шектеулі серіктестігі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«CP Hotel Aktau» жауапкершілігі шектеулі серіктестігі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«Ақтаулифт» мемлекеттік коммуналдық кәсіпорыны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«Ақтау Тұрғын Үй» мемлекеттік коммуналдық кәсіпорыны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«SKY SILK» акционерлік қоғамы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«Ғылыми-зерттеу және мұнай мен газ жобалау институты» акционерлік қоғамы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«Энергопроект-Високоградня» акционерлік қоғамы филиалы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гидрометеороло-гия орталығы» еншілес мемлекеттік кәсіпорыны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«КазАзот» жауапкершілігі шектеулі серіктестігі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