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5c9f" w14:textId="f145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қаласы әкімінің 2011 жылғы 25 қарашадағы № 173 шешімі. Маңғыстау облысының Әділет департаментінде 2011 жылғы 07 желтоқсанда № 11-1-166 тіркелді. Күші жойылды - Ақтау қаласы әкімінің 2015 жылғы 14 шілдедегі № 9 шешімімен</w:t>
      </w:r>
    </w:p>
    <w:p>
      <w:pPr>
        <w:spacing w:after="0"/>
        <w:ind w:left="0"/>
        <w:jc w:val="left"/>
      </w:pPr>
      <w:r>
        <w:rPr>
          <w:rFonts w:ascii="Times New Roman"/>
          <w:b w:val="false"/>
          <w:i w:val="false"/>
          <w:color w:val="ff0000"/>
          <w:sz w:val="28"/>
        </w:rPr>
        <w:t xml:space="preserve">      Ескерту. Күші жойылды - Ақтау қаласы әкімінің 14.07.2015 </w:t>
      </w:r>
      <w:r>
        <w:rPr>
          <w:rFonts w:ascii="Times New Roman"/>
          <w:b w:val="false"/>
          <w:i w:val="false"/>
          <w:color w:val="ff0000"/>
          <w:sz w:val="28"/>
        </w:rPr>
        <w:t xml:space="preserve"> № 9</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сайлау туралы" 1995 жылғы 28 қыркүйектегі № 2464 Конституциялық Заңының 23 бабының </w:t>
      </w:r>
      <w:r>
        <w:rPr>
          <w:rFonts w:ascii="Times New Roman"/>
          <w:b w:val="false"/>
          <w:i w:val="false"/>
          <w:color w:val="000000"/>
          <w:sz w:val="28"/>
        </w:rPr>
        <w:t xml:space="preserve"> 1 тармағына</w:t>
      </w:r>
      <w:r>
        <w:rPr>
          <w:rFonts w:ascii="Times New Roman"/>
          <w:b w:val="false"/>
          <w:i w:val="false"/>
          <w:color w:val="000000"/>
          <w:sz w:val="28"/>
        </w:rPr>
        <w:t xml:space="preserve"> сәйкес және Ақтау қаласының әкімшілік - аумақтық құрылым шекаралары мен учаскелік сайлау комиссияларының құрамының өзгеруіне байланысты,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1. Ақтау қаласы бойынша сайлау учаскелері құрылысын және сайлау учаскелерінің шекаралары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 әкімінің орынбасары Р. Елтизаровқа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Қалалық сайлау комиссиясының</w:t>
      </w:r>
      <w:r>
        <w:br/>
      </w:r>
      <w:r>
        <w:rPr>
          <w:rFonts w:ascii="Times New Roman"/>
          <w:b w:val="false"/>
          <w:i w:val="false"/>
          <w:color w:val="000000"/>
          <w:sz w:val="28"/>
        </w:rPr>
        <w:t>
      төрағасы Т. Сатыбалдиев</w:t>
      </w:r>
      <w:r>
        <w:br/>
      </w:r>
      <w:r>
        <w:rPr>
          <w:rFonts w:ascii="Times New Roman"/>
          <w:b w:val="false"/>
          <w:i w:val="false"/>
          <w:color w:val="000000"/>
          <w:sz w:val="28"/>
        </w:rPr>
        <w:t>
      25 қараша 2011 ж.</w:t>
      </w:r>
      <w:r>
        <w:br/>
      </w:r>
      <w:r>
        <w:rPr>
          <w:rFonts w:ascii="Times New Roman"/>
          <w:b w:val="false"/>
          <w:i w:val="false"/>
          <w:color w:val="000000"/>
          <w:sz w:val="28"/>
        </w:rPr>
        <w:t>
      "КЕЛІСІЛДІ"</w:t>
      </w:r>
      <w:r>
        <w:br/>
      </w:r>
      <w:r>
        <w:rPr>
          <w:rFonts w:ascii="Times New Roman"/>
          <w:b w:val="false"/>
          <w:i w:val="false"/>
          <w:color w:val="000000"/>
          <w:sz w:val="28"/>
        </w:rPr>
        <w:t>
      Өмірзақ селосының әкімі</w:t>
      </w:r>
      <w:r>
        <w:br/>
      </w:r>
      <w:r>
        <w:rPr>
          <w:rFonts w:ascii="Times New Roman"/>
          <w:b w:val="false"/>
          <w:i w:val="false"/>
          <w:color w:val="000000"/>
          <w:sz w:val="28"/>
        </w:rPr>
        <w:t>
      А.Д. Мұғалов</w:t>
      </w:r>
      <w:r>
        <w:br/>
      </w:r>
      <w:r>
        <w:rPr>
          <w:rFonts w:ascii="Times New Roman"/>
          <w:b w:val="false"/>
          <w:i w:val="false"/>
          <w:color w:val="000000"/>
          <w:sz w:val="28"/>
        </w:rPr>
        <w:t>
      25 қараша 2011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әкімінің</w:t>
            </w:r>
            <w:r>
              <w:br/>
            </w:r>
            <w:r>
              <w:rPr>
                <w:rFonts w:ascii="Times New Roman"/>
                <w:b w:val="false"/>
                <w:i w:val="false"/>
                <w:color w:val="000000"/>
                <w:sz w:val="20"/>
              </w:rPr>
              <w:t>2011 жылғы 25 қарашадағы</w:t>
            </w:r>
            <w:r>
              <w:br/>
            </w:r>
            <w:r>
              <w:rPr>
                <w:rFonts w:ascii="Times New Roman"/>
                <w:b w:val="false"/>
                <w:i w:val="false"/>
                <w:color w:val="000000"/>
                <w:sz w:val="20"/>
              </w:rPr>
              <w:t>№ 173 шешіміне қосымша</w:t>
            </w:r>
          </w:p>
        </w:tc>
      </w:tr>
    </w:tbl>
    <w:p>
      <w:pPr>
        <w:spacing w:after="0"/>
        <w:ind w:left="0"/>
        <w:jc w:val="left"/>
      </w:pPr>
      <w:r>
        <w:rPr>
          <w:rFonts w:ascii="Times New Roman"/>
          <w:b w:val="false"/>
          <w:i w:val="false"/>
          <w:color w:val="ff0000"/>
          <w:sz w:val="28"/>
        </w:rPr>
        <w:t xml:space="preserve">      Ескерту. Қосымша жаңа редакцияда - Ақтау қаласы әкімдігінің 03.03.2015 </w:t>
      </w:r>
      <w:r>
        <w:rPr>
          <w:rFonts w:ascii="Times New Roman"/>
          <w:b w:val="false"/>
          <w:i w:val="false"/>
          <w:color w:val="ff0000"/>
          <w:sz w:val="28"/>
        </w:rPr>
        <w:t>№ 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Ақтау қаласы</w:t>
      </w:r>
      <w:r>
        <w:br/>
      </w:r>
      <w:r>
        <w:rPr>
          <w:rFonts w:ascii="Times New Roman"/>
          <w:b/>
          <w:i w:val="false"/>
          <w:color w:val="000000"/>
        </w:rPr>
        <w:t>№ 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 шағынаудан, № 3 орта мектеп ғимараты, телефон/факс 8 7292 (код) 507179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 шағынауданының №№ 2, 3, 4, 5, 6, 7, 8, 9, 10, 11, 13, 14, 15, 16, 18, 19, 20, 21, 22в, 24, 25, 26, 27, 28, 29, 30, 31, 33, 34, 35 үйлері; 1в шағынауданының №№ 2, 3, 4, 5, 6/1, 6/2, 7, 8, 9, 10, 11 жеке тұрғын үйлері, №1 өнеркәсіптік аймағының №№ 1, 2, 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 шағын аудан, Маңғыстау гуманитарлық колледжінің ғимараты, телефон/факс 87292 (код) 507227</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2 шағынауданының №№ 2, 3, 4, 5, 6, 7, 8, 9, 10, 13, 14, 16, 18, 19, 58, 59, 60, 61, 64, 69, 70, 71, 72, 73, 74 үйлері; 4 шағынауданының № 57, 58 үйлері, сондай-ақ "Ақтау" қонақ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 шағынаудан, облыстық туберкулезге қарсы диспансерінің ғимараты, телефон/факс 8 7292 (код) 503580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1а шағынауданында орналасқан стационарлық емдеу-профилактикалық мекемелері: облыстық туберкулезге қарсы диспансері, облыстық жұқпалы аурулар ауруханасы, облыстық психоневрологиялық үй-интернаты, облыстық тері-венерологиялық диспансері, "Шағала" шағынауданы, "Шағала" профилактикалық – сауықтыру орталығы, қарттар және мүгедектер үй-интернаты, қалалық перзентхана, "Шағала" мен "Рахат" қонақ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4 шағынаудан, №5 орта мектеп ғимараты, телефон/факс 8 7292 (код) 316585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4 шағынауданының №№ 1, 2, 55, 56, 60, 61, 62, 63, 64, 65, 66, 67, 68 үйлері, сондай-ақ "Каспиан Ривьера" конақ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4 шағынаудан, № 5 орта мектеп ғимараты, телефон/факс 8 7292 (код) 500735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4 шағынауданының №№ 3, 4, 5, 6, 7, 9, 10, 11, 13, 20, 21, 22, 25, 26, 27, 28, 29, 30, 31 үйлері, 4а шағынауданы жеке тұрғын үй массивінің барлық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Өмірзақ селосы, № 27 орта мектеп ғимараты, телефон/факс 8 7292 (код) 445253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Өмірзақ ауылының №№ 1, 2, 5, 6, 7, 10, 12, 13, 14, 15, 16, 17, 18, 19, 20, 21, 22, 23, 24, 25, 26, 27, 28, 29, 30, 31, 32, 33, 34, 35, 36, 37, 38, 39, 40, 41, 42, 43, 44, 45, 46, 47, 48, 49, 50, 51, 52, 53, 54 үйлері; №№ 1, 2, 3, 4, 11, 18, 19, 20, 21, 46, 47, 48 үйлері, Монтаж басқармасы-3, "Рауан" және "Приморский" тұрғын үй массивтерінің барлық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Өмірзақ селосы, № 2018 әскери бөлімінің ғимараты телефон/факс 8 7292 (код) 212145</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 2018 әскери бөлімі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9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5 шағынаудан, № 7 орта мектеп ғимараты, телефон/факс 8 7292 (код) 521769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5 шағынауданының №№ 1, 1а, 1в, 1г, 2, 3, 4, 7, 8, 9, 10, 11, 13, 14, 39, 40, 41, 42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10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5 шағынаудан № 7 орта мектеп ғимараты телефон/факс 8 7292 (код) 521769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5 шағынауданының №№ 18, 20, 21, 22, 23, 24, 26, 27, 28, 29, 31, 32, 33, 35, 36 үйлері; 4 шағынауданының №№ 41, 47, 53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7 шағынаудан № 9 орта мектеп ғимараты телефон/факс 8 7292 (код) 511968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7 шағынауданының №№ 1, 2, 3, 4, 5, 6, 7, 8, 25, 26, 27, 28, 29, 30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7 шағынаудан № 9 орта мектеп ғимараты, телефон/факс 8 7292 (код) 511968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7 шағынауданының №№ 11, 12, 14, 15, 16, 17, 18, 19, 20, 21, 22, 23, 24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6 шағынаудан № 6 орта мектеп ғимараты, телефон/факс 8 7292 (код) 507568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6 шағынауданының №№ 6, 30, 31, 32, 33, 35, 36, 38, 39, 40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14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6 шағынаудан № 6 орта мектеп ғимараты телефон/факс 8 7292 (код) 507568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6 шағынауданының №№ 3, 5, 11, 14, 15, 16, 17, 19, 20, 21, 22, 23, 24, 25, 26, 37 үйлері; 8 шағынауданының №№ 7, 8, 9, 10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8 шағынаудан № 8 орта мектеп ғимараты телефон/факс 8 7292 (код) 526468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8 шағынауданының №№ 3, 4, 5, 6, 11, 24, 25, 26, 27, 28, 29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8 шағынаудан № 8 орта мектеп ғимараты, телефон/факс 8 7292 (код) 526468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8 шағынауданының №№ 12, 13, 14, 15, 16, 17, 18, 19, 20, 21, 22, 23 үйлері; 10 шағынауданының № 1, 2, 3, 4 үйлері; 11 шағынауданының №№ 1, 2, 3, 60 үйлері және "Ренесанс" қонақ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11 шағынаудан № 4 мектеп-гимназия ғимараты телефон/факс 8 7292 (код) 433095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11 шағынауданының №№ 4, 5, 34, 36, 38, 39, 40, 41, 42, 58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11 шағынаудан № 10 орта мектеп ғимараты телефон/факс 8 7292 (код) 427371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11 шағынауданының №№ 6а, 6б, 7а, 7б, 8а, 8б, 10, 11, 12, 13, 14, 15, 16, 17, 18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11 шағынаудан № 10 орта мектеп ғимараты телефон/факс 8 7292 (код) 427371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11 шағынауданының №№ 18а, 19, 20, 21, 22, 23, 24, 25, 26, 27, 28, 29, 30, 31, 32, 33, 35, 37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12 шағынаудан № 12 орта мектеп ғимараты, телефон/факс 8 7292 (код) 310854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12 шағынауданының №№ 25, 26, 27, 28, 31, 32, 33, 48, 49, 50, 51, 52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12 шағынаудан № 12 орта мектеп ғимараты, телефон/факс 8 7292 (код) 310854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12 шағынауданының №№ 9, 10, 11, 13, 14, 15, 17, 17а, 19, 20, 21, 21а, 22, 23, 24, 24а, 36, 40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12 шағынаудан № 13 орта мектеп ғимараты телефон/факс 8 7292 (код) 435909</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12 шағынауданының №№ 34, 35, 42, 43, 44, 47, 53, 54, 55, 56, 57, 59, 72, 72а, 72б, 72в үйлері, 13 шағынауданының №№ 7, 8, 9, 10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28а шағынаудан №23 орта мектеп ғимараты, телефон/факс 8 7292 (код) 402283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28а шағынауданының №№ 3, 4, 6, 7, 8, 9, 10, 14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24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13 шағынаудан № 17 орта мектеп ғимараты, телефон/факс 8 7292 (код) 421298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13 шағынауданының №№ 2, 3б, 5а, 5б, 6, 24, 25б, 26, 27, 28а, 28б, 52а, 52б, 53 үйлері және "Гранд Виктория" қонақ үйі; 17 шағынауданындағы №1 "Дукат", №7 "Грин Парк" және 17 шағынауданының жеке тұрғын үйлер массивінің барлық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13 шағынаудан № 21 орта мектеп ғимараты, телефон/факс 8 7292 (код) 427750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13 шағынауданының №№ 13а, 13б, 14, 15, 16, 17, 19, 20, 22, 23, 30, 31а, 31б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13 шағынаудан № 17 орта мектеп ғимараты, телефон/факс 8 7292 (код) 421298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13 шағынауданының №№ 1а, 1б, 3а, 21, 35, 36, 37, 38, 39, 40, 42а, 42б, 44, 45, 46, 48, 49, 50а, 50б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9 шағынаудан № 11 орта мектеп ғимараты, телефон/факс 8 7292 (код) 433913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9 шағынауданының №№ 1, 2, 3, 4, 8, 9, 10, 28, 29, 30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9 шағынаудан № 11 орта мектеп ғимараты, телефон/факс 8 7292 (код) 433913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9 шағынауданының №№ 11, 14, 15, 16, 17, 18, 19, 20, 21, 22, 25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29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14 шағынаудан № 1 орта мектеп ғимараты, телефон/факс 8 7292 (код) 315336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14 шағынауданының №№ 2, 3, 4, 5, 6, 7, 8, 9, 12, 13, 14, 16, 59, 59а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30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14 шағынаудан № 1 орта мектеп ғимараты, телефон/факс 8 7292 (код) 315336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14 шағынауданының №№ 11, 15, 17, 18, 19, 20, 21, 22, 23, 24, 25, 26, 27а, 27б, 27г, 28, 29, 30, 31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14 шағынаудан №15 орта мектеп ғимараты, телефон/факс 8 7292 (код) 434810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14 шағынауданының №№ 33, 32, 32а, 32б, 33а, 34, 34а, 35, 36, 37, 38, 39, 40, 41, 42, 43, 44, 45, 46, 47, 52, 57, 58, 69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26 шағынаудан, Облыстық емхана ғимараты, телефон/факс 8 7292 (код) 436360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Стационарлық емдеу-профилактикалық мекемелері: облыстық аурухана, облыстық перинаталдық орталығы, облыстық перзентхана, облыстық балалар ауруханасы, онкологиялық диспансер, балалар жұқпалы аурулар ауруханасы.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27 шағынаудан, Ақтау қызмет көрсету технологиялық колледжі ғимараты, телефон/факс 8 7292 (код) 316076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27 шағынауданының №№ 2, 5, 6, 16, 16а, 57, 64, 65, 66, 71, 72, 74, 75, 76 үйлері және Ш. Есенов атындағы Каспий мемлекеттік технологиялар және инжиниринг университетінің жатақханасы (№ 7 үй).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34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27 шағынаудан, Ақтау қызмет көрсету технологиялық колледжі ғимараты, телефон/факс 8 7292 (код) 316076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27 шағынауданының №№ 1, 8, 9, 10, 11, 13, 38, 39, 40, 41, 42, 43, 44, 45, 46, 53, 54, 85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27 шағынаудан, № 16 орта мектеп ғимараты телефон/факс 8 7292 (код) 412338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27 шағынауданының №№ 26, 27, 28, 29, 30, 31, 32, 33, 35, 37, 47, 49, 51, 52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27 шағынаудан № 16 орта мектеп ғимараты, телефон/факс 8 7292 (код) 412338</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27 шағынауданының №№ 3, 4, 15, 16, 17, 18, 19, 20, 21, 23, 24, 25, 67, 79, 80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24 шағынаудан Ш. Есенов атындағы Каспий мемлекеттік технологиялар және инжиниринг университеті мұнай және газ иститутының ғимараты, телефон/факс 8 7292 (код) 430016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26 шағынауданының №№ 1, 1б, 1г, 2, 3, 4, 12, 12а, 13, 14, 15, 18, 19, 20, 22 үйлері және 24 шағынаудандағы "Көктем" тұрғын үй массивінің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26 шағынаудан, № 14 орта мектеп ғимараты, телефон/факс 8 7292 (код) 415657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26 шағынауданының №№ 21, 23, 24, 26, 27, 28, 29, 31, 32, 35, 36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39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26 шағынаудан, № 14 орта мектеп ғимараты, телефон/факс 8 7292 (код) 415657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26 шағынауданының №№ 6, 6а, 7, 8, 8а, 8б, 9, 10, 11, 38, 39, 40, 41, 41а, 42, 43, 45, 46 үйлері; 28а шағынауданының №№ 1, 2, 5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40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3 шағынаудан, № 2 орта мектеп ғимараты телефон/факс 8 7292 (код) 507442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3 шағынауданының №№ 7, 8, 9, 10, 12, 13, 14, 15, 16, 17, 18, 19, 20, 20а, 20б, 21, 22, 24, 25, 25а, 50, 57, 58, 59, 61, 150, 151, 152, 153, 154, 154а, 155, 156, 156а, 157, 158, 159 үйлері; 3а шағынауданының №№ 7, 8, 9, 10, 11, 12, 14, 15/2, 16, 17, 18, 19, 20, 21, 22, 23, 24, 25, 26, 27, 28, 29, 30 үйлері және "Зеленая" қонақ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3б шағынаудан, Маңғыстау политехникалық колледжінің ғимараты, телефон/факс 8 7292 (код) 500761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3б шағынауданының №№ 3, 5, 5а, 8, 15 үйлері; 3 шағынауданының 2, 3, 4, 5, 6, 11, 28, 29, 30, 31, 32, 32а, 33, 34, 35, 36, 37, 38, 39, 40, 41, 42, 43, 44, 45, 46, 48, 49, 63, 71, 72, 83, 84, 85, 87, 110, 111, 112, 113, 114, 126, 138, 139, 140, 141, 145, 146, 146а, 147, 148, 149, 163, 164, 165, 166 үйлері; 6 шағынауданының №№ 4, 9, 10, 12, 13 үйлері, 22 шағынауданының №№ 9, 15, 17 үйлері; 2 шағынауданының №№ 15, 20 үйлері және "Silk wаy", "Жерұйық" қонақ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29 шағынаудан, № 28 орта мектеп ғимараты, телефон/факс 8 7292 (код) 401656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29 шағынауданының №№ 3, 4, 5, 6, 7, 8, 9, 15, 16, 17, 20, 21, 200, 201, 202, 203 үйлері; "Толқын-1" "Толқын-2" тұрғын үй массивтернің үйлері және 30 шағынауданының жеке тұрғын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28 шағынаудан, № 20 орта мектеп ғимараты, телефон/факс 8 7292 (код) 404280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19 шағынауданының №№ 14/1, 14/2 үйлері; 28 шағынауданының №№ 1, 21, 22, 23, 24, 25, 26, 27, 28, 30 үйлері, сондай-ақ "Болашақ" университеті.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44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28 шағынаудан, № 20 орта мектеп ғимараты, телефон/факс 8 7292 (код) 404280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28 шағынауданының №№ 14, 15, 16, 17, 18, 19, 20, 31, 32, 33, 34, 35, 36, 37, 38, 48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22 шағынаудан, № 22 орта мектеп ғимаратытелефон/факс 8 7292 (код) 530044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22 шағынауданының №№ 1, 2, 3, 4, 5, 5а, 5б, 6, 6а, 6б, 7, 7б, 8, 10, 10б, 16, 29, 30, 31 үйлері, сондай-ақ №№ 4к, 32, 33, 34 жеке тұрғын үйлері; 23 шағынауданының № 101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15 шағынаудан, № 24 орта мектеп ғимараты, телефон/факс 8 7292 (код) 432805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15 шағынауданының №№ 2, 3а, 3б, 3в, 3г, 4, 5, 8, 9, 10, 11а, 11б, 12, 12а, 13б, 18, 18а, 18б, 19, 21, 25, 26, 27, 28, 28а, 37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47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15 шағынаудан, № 24 орта мектеп ғимараты телефон/факс 8 7292 (код) 432805</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15 шағынауданының №№ 32, 34, 35, 39, 41, 42, 42а, 42б, 43, 45, 46, 47, 49, 50, 52, 53, 54, 55, 56, 56а, 56б, 59, 60, 61, 64, 64а, 65, 66, 66а, 68, 69, 70 үйлері; және №№ 1, 2, 3, 5и, 6а, 6б, 7, 7а, 7б, 9, 10, 11а, 11б, 12, 16, 17, 21, 22, 24, 26, 29, 32, 36, 37, 38, 40, 43а "Самал", "Самал-1", "Самал-2" тұрғын үй массивінің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51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Өмірзақ селосы, № 2201 әскери бөлімінің ғимараты, телефон/факс 8 7292 (код) 460837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 2201 әскери бөлім.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 56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22 шағынаудан, № 6656 әскери бөлімінің ғимараты телефон/факс 8 7292 (код) 531252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 6656 әскери бөлім.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 61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32б шағынаудан, Түрлі пәндерді тереңдетіп оқытатын дарынды балаларға арналған облыстық мамандандырылған мектеп-интернат, телефон/факс 8 7292 (код) 609416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31а шағынауданының №№ 16, 17, 18, 19 үйлері; 31б шағынауданының №№ 30, 31, 32, 32/1, 32/2 үйлері; 32а шағынауданының №№ 13, 14, 16, 17, 22, 23, 24, 25 үйлері; 32б шағынауданының №№ 8, 8/1, 8/2, 16, 16/1, 16/2 үйлері; Ш. Есенов атындағы Каспий мемлекеттік технологиялар және инжиниринг университетінің жатақханасы. "Авиабаза" № 30153 әскери бөлімі.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137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28 шағынаудан, № 59 балабақша ғимараты телефон/факс 8 7292 (код) 411794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28 шағынауданының №№ 2, 3, 4, 5, 6, 7, 8, 9, 10, 11, 12, 13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138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23 шағынаудан, тергеуге дейінгі уақытша қамау изоляторының ғимараты, телефон/факс 8 7292 (код) 521638</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Маңғыстау облысы Ішкі істер департаментінің тергеуге дейін уақытша қамау изоляторы.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139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12 шағынаудан, № 13 орта мектеп ғимараты, телефон/факс 8 7292 (код) 312432</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12 шағынауданының №№ 1, 3, 5, 6, 7, 60, 61, 62, 64, 65, 66, 67, 68, 69, 70, 71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140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4 шағынаудан, № 5 орта мектеп ғимараты, телефон/факс 8 7292 (код) 333516</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4 шағынауданының №№ 37, 38, 39, 40, 43, 44, 45, 49, 50, 51, 52 үйлері, 4 шағынауданда орналасқан № 29011 әскери бөлімі.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141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2 шағынаудан, Маңғыстау гуманитарлық колледжінің ғимараты, телефон/факс 8 7292 (код) 507227</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 шағынауданының №№ 21, 22, 24, 25, 26, 27, 28, 29, 30, 31, 32, 33, 34. 35, 36, 37, 39, 40, 42, 43, 44, 45, 46, 47в үйлері және 2 шағынауданының "МАЭК" жатақханасы.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148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қаласы,29 шағынаудан, № 28 орта мектеп ғимараты телефон/факс 8 7292 (код) 401656</w:t>
      </w:r>
      <w:r>
        <w:br/>
      </w:r>
      <w:r>
        <w:rPr>
          <w:rFonts w:ascii="Times New Roman"/>
          <w:b w:val="false"/>
          <w:i w:val="false"/>
          <w:color w:val="000000"/>
          <w:sz w:val="28"/>
        </w:rPr>
        <w:t>
      </w:t>
      </w:r>
      <w:r>
        <w:rPr>
          <w:rFonts w:ascii="Times New Roman"/>
          <w:b/>
          <w:i w:val="false"/>
          <w:color w:val="000000"/>
          <w:sz w:val="28"/>
        </w:rPr>
        <w:t xml:space="preserve">Шекарасы: </w:t>
      </w:r>
      <w:r>
        <w:rPr>
          <w:rFonts w:ascii="Times New Roman"/>
          <w:b w:val="false"/>
          <w:i w:val="false"/>
          <w:color w:val="000000"/>
          <w:sz w:val="28"/>
        </w:rPr>
        <w:t>29 шағынауданының №№ 23, 24 блок "Б", тұрғын/үй кешені "Заветная мечта", 26, 26/1, 26/2, 27, 28, 30, 30а, 31, 220 тұрғын/үй кешені "Ажар"; 30 шағынауданының №№ 165, 166, 167, 168, 169, 183, 183/1; "Шығыс-1", "Шығыс-2", "Шығыс-3" тұрғын үй массивінің үйлері; "Нұр Плаза" қонақ үйі.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162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Промзона, № 3502 әскери бөлімінің ғимараты телефон/факс 8 7292 (код) 425510</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 3502 әскери бөлімі.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163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Ақтау-Құрық автожолының 17 шақырымы № 25744 әскери бөлімінің ғимараты, телефон/факс 8 7292 (код) 318354</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 25744 әскери бөлімі.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165 сайлау учаскесi</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Өмірзақ селосы, Приозерный тұрғын үй массиві, "Азия" мейрамханасының ғимараты телефон/факс 8 7292 (код) 318003</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"Приозерный", "Приозерный-1", "Приозерный-2" тұрғын үй массивтерінің барлық үйлері және 21 шағынауданының № 37, 37/1, 37/2, 37/3 тұрғын үйлері.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Ақтау қалалық сайлау комиссиясы</w:t>
      </w:r>
    </w:p>
    <w:p>
      <w:pPr>
        <w:spacing w:after="0"/>
        <w:ind w:left="0"/>
        <w:jc w:val="left"/>
      </w:pPr>
      <w:r>
        <w:rPr>
          <w:rFonts w:ascii="Times New Roman"/>
          <w:b w:val="false"/>
          <w:i w:val="false"/>
          <w:color w:val="000000"/>
          <w:sz w:val="28"/>
        </w:rPr>
        <w:t>      </w:t>
      </w:r>
      <w:r>
        <w:rPr>
          <w:rFonts w:ascii="Times New Roman"/>
          <w:b/>
          <w:i w:val="false"/>
          <w:color w:val="000000"/>
          <w:sz w:val="28"/>
        </w:rPr>
        <w:t xml:space="preserve">Орталығы: </w:t>
      </w:r>
      <w:r>
        <w:rPr>
          <w:rFonts w:ascii="Times New Roman"/>
          <w:b w:val="false"/>
          <w:i w:val="false"/>
          <w:color w:val="000000"/>
          <w:sz w:val="28"/>
        </w:rPr>
        <w:t>Ақтау қаласы, 4 шағынаудан, 72 үй, 528 кабинет телефон/факс 8 7292 (код) 336726, 336666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