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1b0ed" w14:textId="841b0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қалалық мәслихатының 2010 жылғы 22 желтоқсандағы "2011 - 2013 жылдарға арналған қалалық бюджет туралы" № 34/252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Жаңаөзен қалалық мәслихатының 2011 жылғы 03 ақпандағы № 36/271 шешімі. Жаңаөзен қаласының Әділет басқармасында 2011 жылғы 18 ақпанда № 11-2-159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 - өзі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Әділет департаментінде 2011 жылғы 3 ақпанда 2096 - нөмірімен тіркелген «Маңғыстау облыстық мәслихатының 2010 жылғы 13 желтоқсандағы «2011 - 2013 жылдарға арналған облыстық бюджет туралы» № 29/331 шешіміне өзгерістер мен толықтырулар енгізу туралы» № 30/367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Жаңаөзен қалалық мәслихатының 2010 жылғы 22 желтоқсандағы «2011 - 2013 жылдарға арналған қалалық бюджет туралы» (нормативтік құқықтық актілерді мемлекеттік тіркеу Тізілімінде 2010 жылғы 29 желтоқсанда 11-2-149 - нөмірімен тіркелген, «Жаңаөзен» газетінде 2010 жылғы 29 желтоқсанда 52 - нөмірінде жарияланған) № 34/252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1 - тармақ мына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 жылға арналған қалалық бюджет </w:t>
      </w:r>
      <w:r>
        <w:rPr>
          <w:rFonts w:ascii="Times New Roman"/>
          <w:b w:val="false"/>
          <w:i w:val="false"/>
          <w:color w:val="000000"/>
          <w:sz w:val="28"/>
        </w:rPr>
        <w:t>1 -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13 129 959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7 811 643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74 590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3 683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5 240 043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13 335 443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21 360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- 21 360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226 844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226 844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226 844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2 - тармақтың 1) - тармақшасындағы «62,1» саны «63,3» санымен ауыстырылсын және 6) - тармақшасындағы «62,3» саны «63,3»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 2 - 1, 2 - 2 тармақтармен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«2 - 1. 2011 жылға арналған қалалық бюджетте республикалық бюджеттен ағымдағы нысаналы трансферттері көзделгені ескерілсін, қолдану реті қала әкімдігінің қаулысына сәйкес анықталады: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ұйымдарында білім алу мемлекеттік тапсырысты іске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беретін мемлекеттік мекемелердегі физика, химия, биология кабинеттерін оқу жабдығымен жарақтандыру;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 беретін мемлекеттік мекемелерде лингофондық және мультимедиялық кабинеттер құру;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оқытылатын мүгедек балаларды жабдықпен, бағдарламалық қамтыммен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баланы (жетім балаларды) және ата - аналарының қамқорынсыз қалған баланы (балаларды) күтіп - ұстауға асыраушыларына ай сайынғы ақшалай қаражат төлемдері;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 - шаралар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 саласының мамандарын әлеуметтік қолдау шараларын іске асыруға 70 айлық есептік көрсеткіш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«Бизнестің жол картасы - 2020» бағдарламасы шеңберінде жеке кәсіпкерлікті қолдау.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"2 - 2. 2011 жылға арналған қалалық бюджетте республикалық бюджеттен нысаналы даму трансферттері көзделгені ескерілсін, қолдану реті қала әкімдігінің қаулысына сәйкес анықталады: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«Жұлдыз» (Рахат - 3) жаңа шағын ауданында 1200 орындық орта мектептің құрылысы;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«Жұлдыз» (Рахат - 3) жаңа шағын ауданында 320 орындық балабақшаның құрылысы;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ұйымдар қызметкерлеріне және жас отбасырларға арналған 200 пәтерлі екі тұрғын үй құрылысына;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"Жұлдыз", "Мерей" жаңа шағын аудандарында газбен жабдықтау жүйесінің құрылысына;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"Жұлдыз", "Мерей" жаңа шағын аудандарында электрмен жабдықтау жүйесінің құрылысына;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 қазандықты шағын жылу энергетикалық орталығына ауыстырып, қайта жаңарту мен кеңейтуді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«Жұлдыз» (Рахат - 3) шағын ауданын сумен жабдықтау жүйесінің 1 - кезегінің құрылысына;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«Жұлдыз» (Рахат - 3) шағын ауданын сумен жабдықтау жүйесінің 2 - кезегінің құрылысына;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Теңге селосындағы сумен жабдықтау жүйесінің құрылысына.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3 - тармақтың 7) - тармақшадағы «12000» саны «12100»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Аталған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2011 жылдың 1 қаңтарынан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Сессия</w:t>
      </w:r>
      <w:r>
        <w:rPr>
          <w:rFonts w:ascii="Times New Roman"/>
          <w:b w:val="false"/>
          <w:i/>
          <w:color w:val="000000"/>
          <w:sz w:val="28"/>
        </w:rPr>
        <w:t xml:space="preserve"> төрағасы                         Б. Нұрбосынов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 С. Машқұлов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«Жаңаөзен қалалық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жоспарлау бөлімі»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Н. Ғұмарова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 ақпан 2011 жыл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03 ақпандағы № 36/271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1 -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938"/>
        <w:gridCol w:w="981"/>
        <w:gridCol w:w="6659"/>
        <w:gridCol w:w="2979"/>
      </w:tblGrid>
      <w:tr>
        <w:trPr>
          <w:trHeight w:val="6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 І Р І С Т Е 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13 129 959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7 811 643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3 969 215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3 969 215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2 801 463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2 801 463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548 898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377 563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26 933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144 336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456 225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24 325</w:t>
            </w:r>
          </w:p>
        </w:tc>
      </w:tr>
      <w:tr>
        <w:trPr>
          <w:trHeight w:val="6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408 566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20 257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3 077</w:t>
            </w:r>
          </w:p>
        </w:tc>
      </w:tr>
      <w:tr>
        <w:trPr>
          <w:trHeight w:val="94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35 842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35 842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74 590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6 321</w:t>
            </w:r>
          </w:p>
        </w:tc>
      </w:tr>
      <w:tr>
        <w:trPr>
          <w:trHeight w:val="36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6 321</w:t>
            </w:r>
          </w:p>
        </w:tc>
      </w:tr>
      <w:tr>
        <w:trPr>
          <w:trHeight w:val="126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61 214</w:t>
            </w:r>
          </w:p>
        </w:tc>
      </w:tr>
      <w:tr>
        <w:trPr>
          <w:trHeight w:val="126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61 214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7 055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7 055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3 683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3 683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3 683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5 240 043</w:t>
            </w:r>
          </w:p>
        </w:tc>
      </w:tr>
      <w:tr>
        <w:trPr>
          <w:trHeight w:val="6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5 240 043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5 240 043</w:t>
            </w:r>
          </w:p>
        </w:tc>
      </w:tr>
      <w:tr>
        <w:trPr>
          <w:trHeight w:val="67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Ф.топ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тенге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13 335 443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178 654</w:t>
            </w:r>
          </w:p>
        </w:tc>
      </w:tr>
      <w:tr>
        <w:trPr>
          <w:trHeight w:val="34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16 376</w:t>
            </w:r>
          </w:p>
        </w:tc>
      </w:tr>
      <w:tr>
        <w:trPr>
          <w:trHeight w:val="6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15 477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79 693</w:t>
            </w:r>
          </w:p>
        </w:tc>
      </w:tr>
      <w:tr>
        <w:trPr>
          <w:trHeight w:val="6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77 678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селосы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22 453</w:t>
            </w:r>
          </w:p>
        </w:tc>
      </w:tr>
      <w:tr>
        <w:trPr>
          <w:trHeight w:val="6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22 453</w:t>
            </w:r>
          </w:p>
        </w:tc>
      </w:tr>
      <w:tr>
        <w:trPr>
          <w:trHeight w:val="94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22 453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селосы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16 087</w:t>
            </w:r>
          </w:p>
        </w:tc>
      </w:tr>
      <w:tr>
        <w:trPr>
          <w:trHeight w:val="6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16 087</w:t>
            </w:r>
          </w:p>
        </w:tc>
      </w:tr>
      <w:tr>
        <w:trPr>
          <w:trHeight w:val="94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16 087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26 689</w:t>
            </w:r>
          </w:p>
        </w:tc>
      </w:tr>
      <w:tr>
        <w:trPr>
          <w:trHeight w:val="94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15 369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94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10 421</w:t>
            </w:r>
          </w:p>
        </w:tc>
      </w:tr>
      <w:tr>
        <w:trPr>
          <w:trHeight w:val="6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17 356</w:t>
            </w:r>
          </w:p>
        </w:tc>
      </w:tr>
      <w:tr>
        <w:trPr>
          <w:trHeight w:val="94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16 457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8 236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8 236</w:t>
            </w:r>
          </w:p>
        </w:tc>
      </w:tr>
      <w:tr>
        <w:trPr>
          <w:trHeight w:val="3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шеңберiндегі iс-шаралар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8 236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31 686</w:t>
            </w:r>
          </w:p>
        </w:tc>
      </w:tr>
      <w:tr>
        <w:trPr>
          <w:trHeight w:val="6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31 686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31 686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5 266 781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селосы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72 273</w:t>
            </w:r>
          </w:p>
        </w:tc>
      </w:tr>
      <w:tr>
        <w:trPr>
          <w:trHeight w:val="6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72 273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72 273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селосы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49 872</w:t>
            </w:r>
          </w:p>
        </w:tc>
      </w:tr>
      <w:tr>
        <w:trPr>
          <w:trHeight w:val="6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49 872</w:t>
            </w:r>
          </w:p>
        </w:tc>
      </w:tr>
      <w:tr>
        <w:trPr>
          <w:trHeight w:val="36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49 872</w:t>
            </w:r>
          </w:p>
        </w:tc>
      </w:tr>
      <w:tr>
        <w:trPr>
          <w:trHeight w:val="34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4 131 453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648 019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2 779 524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130 156</w:t>
            </w:r>
          </w:p>
        </w:tc>
      </w:tr>
      <w:tr>
        <w:trPr>
          <w:trHeight w:val="6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26 623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94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</w:t>
            </w:r>
          </w:p>
        </w:tc>
      </w:tr>
      <w:tr>
        <w:trPr>
          <w:trHeight w:val="94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491 542</w:t>
            </w:r>
          </w:p>
        </w:tc>
      </w:tr>
      <w:tr>
        <w:trPr>
          <w:trHeight w:val="94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14 062</w:t>
            </w:r>
          </w:p>
        </w:tc>
      </w:tr>
      <w:tr>
        <w:trPr>
          <w:trHeight w:val="6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8 528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1 013 183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1 013 183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591 980</w:t>
            </w:r>
          </w:p>
        </w:tc>
      </w:tr>
      <w:tr>
        <w:trPr>
          <w:trHeight w:val="6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556 381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305 249</w:t>
            </w:r>
          </w:p>
        </w:tc>
      </w:tr>
      <w:tr>
        <w:trPr>
          <w:trHeight w:val="127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5 239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37 884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49 410</w:t>
            </w:r>
          </w:p>
        </w:tc>
      </w:tr>
      <w:tr>
        <w:trPr>
          <w:trHeight w:val="6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111 837</w:t>
            </w:r>
          </w:p>
        </w:tc>
      </w:tr>
      <w:tr>
        <w:trPr>
          <w:trHeight w:val="6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5 171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әлеуметтік көмек көрсету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14 807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9 072</w:t>
            </w:r>
          </w:p>
        </w:tc>
      </w:tr>
      <w:tr>
        <w:trPr>
          <w:trHeight w:val="94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17 712</w:t>
            </w:r>
          </w:p>
        </w:tc>
      </w:tr>
      <w:tr>
        <w:trPr>
          <w:trHeight w:val="3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30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7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33 599</w:t>
            </w:r>
          </w:p>
        </w:tc>
      </w:tr>
      <w:tr>
        <w:trPr>
          <w:trHeight w:val="96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31 334</w:t>
            </w:r>
          </w:p>
        </w:tc>
      </w:tr>
      <w:tr>
        <w:trPr>
          <w:trHeight w:val="6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2 158 621</w:t>
            </w:r>
          </w:p>
        </w:tc>
      </w:tr>
      <w:tr>
        <w:trPr>
          <w:trHeight w:val="6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134 863</w:t>
            </w:r>
          </w:p>
        </w:tc>
      </w:tr>
      <w:tr>
        <w:trPr>
          <w:trHeight w:val="94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134 863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1 423 790</w:t>
            </w:r>
          </w:p>
        </w:tc>
      </w:tr>
      <w:tr>
        <w:trPr>
          <w:trHeight w:val="6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792 312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531 478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селосы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33 429</w:t>
            </w:r>
          </w:p>
        </w:tc>
      </w:tr>
      <w:tr>
        <w:trPr>
          <w:trHeight w:val="66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33 429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4 169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20 252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9 008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селосы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19 090</w:t>
            </w:r>
          </w:p>
        </w:tc>
      </w:tr>
      <w:tr>
        <w:trPr>
          <w:trHeight w:val="67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19 090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2 478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8 792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7 820</w:t>
            </w:r>
          </w:p>
        </w:tc>
      </w:tr>
      <w:tr>
        <w:trPr>
          <w:trHeight w:val="6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547 449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34 240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270 454</w:t>
            </w:r>
          </w:p>
        </w:tc>
      </w:tr>
      <w:tr>
        <w:trPr>
          <w:trHeight w:val="34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242 146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217 940</w:t>
            </w:r>
          </w:p>
        </w:tc>
      </w:tr>
      <w:tr>
        <w:trPr>
          <w:trHeight w:val="6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92 945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92 945</w:t>
            </w:r>
          </w:p>
        </w:tc>
      </w:tr>
      <w:tr>
        <w:trPr>
          <w:trHeight w:val="6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11 091</w:t>
            </w:r>
          </w:p>
        </w:tc>
      </w:tr>
      <w:tr>
        <w:trPr>
          <w:trHeight w:val="6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3 966</w:t>
            </w:r>
          </w:p>
        </w:tc>
      </w:tr>
      <w:tr>
        <w:trPr>
          <w:trHeight w:val="94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7 125</w:t>
            </w:r>
          </w:p>
        </w:tc>
      </w:tr>
      <w:tr>
        <w:trPr>
          <w:trHeight w:val="6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27 258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27 258</w:t>
            </w:r>
          </w:p>
        </w:tc>
      </w:tr>
      <w:tr>
        <w:trPr>
          <w:trHeight w:val="34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23 479</w:t>
            </w:r>
          </w:p>
        </w:tc>
      </w:tr>
      <w:tr>
        <w:trPr>
          <w:trHeight w:val="6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11 602</w:t>
            </w:r>
          </w:p>
        </w:tc>
      </w:tr>
      <w:tr>
        <w:trPr>
          <w:trHeight w:val="6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11 877</w:t>
            </w:r>
          </w:p>
        </w:tc>
      </w:tr>
      <w:tr>
        <w:trPr>
          <w:trHeight w:val="6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9 107</w:t>
            </w:r>
          </w:p>
        </w:tc>
      </w:tr>
      <w:tr>
        <w:trPr>
          <w:trHeight w:val="6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8 208</w:t>
            </w:r>
          </w:p>
        </w:tc>
      </w:tr>
      <w:tr>
        <w:trPr>
          <w:trHeight w:val="3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6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46 751</w:t>
            </w:r>
          </w:p>
        </w:tc>
      </w:tr>
      <w:tr>
        <w:trPr>
          <w:trHeight w:val="94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21 104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24 748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7 309</w:t>
            </w:r>
          </w:p>
        </w:tc>
      </w:tr>
      <w:tr>
        <w:trPr>
          <w:trHeight w:val="67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6 410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3 731 565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3 731 565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3 731 565</w:t>
            </w:r>
          </w:p>
        </w:tc>
      </w:tr>
      <w:tr>
        <w:trPr>
          <w:trHeight w:val="94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22 604</w:t>
            </w:r>
          </w:p>
        </w:tc>
      </w:tr>
      <w:tr>
        <w:trPr>
          <w:trHeight w:val="6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94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6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8 538</w:t>
            </w:r>
          </w:p>
        </w:tc>
      </w:tr>
      <w:tr>
        <w:trPr>
          <w:trHeight w:val="6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7 027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бірдейлендіру жөніндегі іс-шараларды жүргізу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9 715</w:t>
            </w:r>
          </w:p>
        </w:tc>
      </w:tr>
      <w:tr>
        <w:trPr>
          <w:trHeight w:val="6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8 816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22 193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14 861</w:t>
            </w:r>
          </w:p>
        </w:tc>
      </w:tr>
      <w:tr>
        <w:trPr>
          <w:trHeight w:val="6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13 962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7 332</w:t>
            </w:r>
          </w:p>
        </w:tc>
      </w:tr>
      <w:tr>
        <w:trPr>
          <w:trHeight w:val="69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6 433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668 679</w:t>
            </w:r>
          </w:p>
        </w:tc>
      </w:tr>
      <w:tr>
        <w:trPr>
          <w:trHeight w:val="6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668 679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620 911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47 768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435 235</w:t>
            </w:r>
          </w:p>
        </w:tc>
      </w:tr>
      <w:tr>
        <w:trPr>
          <w:trHeight w:val="36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26 879</w:t>
            </w:r>
          </w:p>
        </w:tc>
      </w:tr>
      <w:tr>
        <w:trPr>
          <w:trHeight w:val="6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8 056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17 924</w:t>
            </w:r>
          </w:p>
        </w:tc>
      </w:tr>
      <w:tr>
        <w:trPr>
          <w:trHeight w:val="6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</w:tr>
      <w:tr>
        <w:trPr>
          <w:trHeight w:val="6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375 357</w:t>
            </w:r>
          </w:p>
        </w:tc>
      </w:tr>
      <w:tr>
        <w:trPr>
          <w:trHeight w:val="99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375 357</w:t>
            </w:r>
          </w:p>
        </w:tc>
      </w:tr>
      <w:tr>
        <w:trPr>
          <w:trHeight w:val="6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12 399</w:t>
            </w:r>
          </w:p>
        </w:tc>
      </w:tr>
      <w:tr>
        <w:trPr>
          <w:trHeight w:val="100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</w:t>
            </w:r>
          </w:p>
        </w:tc>
      </w:tr>
      <w:tr>
        <w:trPr>
          <w:trHeight w:val="6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21 360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21 360</w:t>
            </w:r>
          </w:p>
        </w:tc>
      </w:tr>
      <w:tr>
        <w:trPr>
          <w:trHeight w:val="94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21 360</w:t>
            </w:r>
          </w:p>
        </w:tc>
      </w:tr>
      <w:tr>
        <w:trPr>
          <w:trHeight w:val="6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21 360</w:t>
            </w:r>
          </w:p>
        </w:tc>
      </w:tr>
      <w:tr>
        <w:trPr>
          <w:trHeight w:val="6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21 360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-226 844</w:t>
            </w:r>
          </w:p>
        </w:tc>
      </w:tr>
      <w:tr>
        <w:trPr>
          <w:trHeight w:val="6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226 844</w:t>
            </w:r>
          </w:p>
        </w:tc>
      </w:tr>
    </w:tbl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03 ақпандағы № 36/271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2 -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бағдарламаларға бөлінген, бюджеттік инвестициялық жобаларды (бағдарламаларды) іске асыруға бағытталған 2011 жылға арналған қалалық бюджеттің бюджеттік даму бағдарламасының және заңды тұлғалардың жарғылық капиталын қалыптастыру немесе ұлғайтудың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"/>
        <w:gridCol w:w="1175"/>
        <w:gridCol w:w="689"/>
        <w:gridCol w:w="9819"/>
      </w:tblGrid>
      <w:tr>
        <w:trPr>
          <w:trHeight w:val="40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Фтоп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Әкім-ші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 (бағдарламалар)</w:t>
            </w:r>
          </w:p>
        </w:tc>
      </w:tr>
      <w:tr>
        <w:trPr>
          <w:trHeight w:val="31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1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</w:tr>
      <w:tr>
        <w:trPr>
          <w:trHeight w:val="31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1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31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1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31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6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</w:tr>
      <w:tr>
        <w:trPr>
          <w:trHeight w:val="31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1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1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</w:tr>
      <w:tr>
        <w:trPr>
          <w:trHeight w:val="31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1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1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1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6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</w:tr>
      <w:tr>
        <w:trPr>
          <w:trHeight w:val="31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1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-коммуналдық шаруашылық</w:t>
            </w:r>
          </w:p>
        </w:tc>
      </w:tr>
      <w:tr>
        <w:trPr>
          <w:trHeight w:val="31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6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31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31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1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</w:tr>
      <w:tr>
        <w:trPr>
          <w:trHeight w:val="6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</w:tr>
      <w:tr>
        <w:trPr>
          <w:trHeight w:val="31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1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</w:tr>
      <w:tr>
        <w:trPr>
          <w:trHeight w:val="31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6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</w:tr>
      <w:tr>
        <w:trPr>
          <w:trHeight w:val="31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1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31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1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94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6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</w:tr>
      <w:tr>
        <w:trPr>
          <w:trHeight w:val="31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1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</w:tr>
      <w:tr>
        <w:trPr>
          <w:trHeight w:val="31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1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</w:tr>
      <w:tr>
        <w:trPr>
          <w:trHeight w:val="31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1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6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</w:tr>
      <w:tr>
        <w:trPr>
          <w:trHeight w:val="31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1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66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1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  <w:tr>
        <w:trPr>
          <w:trHeight w:val="31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1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</w:tr>
      <w:tr>
        <w:trPr>
          <w:trHeight w:val="31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6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1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