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e20b" w14:textId="3a3e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кезектен тыс сайлауы кезінде кандидаттардың үгіттік баспа материалдарын орналастыру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қаласының әкімдігінің 2011 жылғы 02 наурыздағы № 63 Қаулысы. Жаңаөзен қаласының Әділет басқармасында 2011 жылғы 02 наурызда № 11-2-160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 28 - бабының 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 - 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сайлау комиссиясымен бірлесіп Жаңаөзен қаласында, Теңге, Қызылсай селоларында Қазақстан Республикасы Президентінің кезектен тыс сайлауы кезінде кандидаттардың үгіттік баспа материалдарын орналастыру орындары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Президентінің сайлау бойынша үгіт насихаттың баспа материалдарын орналастыру үшін орын анықтау туралы» Жаңаөзен қала әкімиятының 2005 жылғы 13 қазандағы № 1318 қаулысы (нормативтік құқықтық кесімдерді мемлекеттік тіркеу тізілімінде № 11-2-11 тіркелген, 2005 жылғы 3 қарашадағы № 45 /1225/ «Жаңаөзен»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қала әкімі орынбасарының міндетін атқарушы Ж. Айсабаевқа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 Сарбөпеев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Базылов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Жаңаөзен қалалық сайлау комиссиясының төрағасы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02 наурыз № 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Жаңаөзен қаласы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Жаңаөзен қаласы, Теңге, Қызылсай селоларында сайлау кезінде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564"/>
        <w:gridCol w:w="3253"/>
        <w:gridCol w:w="5088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Материалдарды орналастыру үшін объектінің атауы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орны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Тақталар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көшесі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«Өркен» ш/а № 20 үйінің сол жағынан 40 метр қашықтықта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Қашаған көшесі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гимназия мектебінің оң жағынан 110 метр қашықтықта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көшесі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«Тәуелсіздік» алаңының алдынан 20 метр қашықтықта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«Шаңырақ» ш/а № 27 үйінің көше жағынан 30 метр қашықтықта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Қосқұлақов көшесі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11/26 үйінің көше жағынан 30 метр қашықтықта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«Мұнайшы» мәдениет үйі ғимаратының сол жағынан 30 метр қашықтықта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дүкенінің алдынан 40 метр қашықтықта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орта мектебінің алдынан 200 метр қашықтықта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«Ақсу» ш/ауданы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орта мектебінің алдынан 40 метр қашықтықта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«Бостандық» ш/ауданы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«Нефтебаза» ЖШС-нің ЖЖМС ғимаратының сол жағынан 180 метр қашықтықта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Тұғырлықтар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«Атлант» сауда үйі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«Атлант» сауда үйінің сол жағынан 25 метр қашықтықта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перзентхана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перзентхана ғимаратының сол жағынан 20 метр қашықтықта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