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9059" w14:textId="64f9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кәсіптер (мамандықтар) тізбесі мен азаматтарды кәсіби даярлау, біліктілігін арттыру және қайта даярлауға шығын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 әкімдігінің 2011 жылғы 16 наурыздағы № 109 Қаулысы. Жаңаөзен қаласының Әділет басқармасында 2011 жылғы 30 наурызда № 11-2-163 тіркелді. Күші жойылды - Маңғыстау облысы Жаңаөзен қаласы әкімдігінің 2012 жылғы 20 қаңтардағы № 07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Маңғыстау облысы Жаңаөзен қаласы   әкімдігінің 2012.01.20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07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 - 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арналған кәсіптер (мамандықтар) тізбесі мен азаматтарды кәсіби даярлау, біліктілігін арттыру және қайта даярлауға шығын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«2011 жылға арналған кәсіби біліктілігін арттыруды және қайта даярлау мамандықтар тізбесін бекіту туралы» қала әкімдігінің 2010 жылғы 29 желтоқсандағы № 950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11-2-153 тіркелген, 2011 жылғы 5 қаңтардағы № 1 /1492/ «Жаңаөзен»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қала әкімінің орынбасары Қ.Боранбаеваға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О. Сарбөпеев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Қ.Қ. Боранбаева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наурыз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Н.Б. Ғұмарова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наурыз 2011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"Қалалық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Р.К. Джантлеуова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наурыз 2011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"Қалалық қаржылар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Р.К. Абубакиров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наурыз 2011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"Жаңаөзен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бастығы"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16 наурыздағы № 109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Жаңаөзен қала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кәсіптер (мамандықтар) тізбесі мен азаматтарды кәсіби даярлау біліктілігін арттыру және қайта даярлауға шығын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2959"/>
        <w:gridCol w:w="1263"/>
        <w:gridCol w:w="1420"/>
        <w:gridCol w:w="1375"/>
        <w:gridCol w:w="1487"/>
        <w:gridCol w:w="1152"/>
        <w:gridCol w:w="1264"/>
        <w:gridCol w:w="1242"/>
        <w:gridCol w:w="1511"/>
      </w:tblGrid>
      <w:tr>
        <w:trPr>
          <w:trHeight w:val="30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 тізімі</w:t>
            </w:r>
          </w:p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 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ішінде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 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зімі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таша 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 ақы-сы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жалпы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ны, 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лан-дыру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лемі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тенге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орал-ман-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«Автокөліктің электр жабдықтарын жөндейтін электригі»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«Жүргізуші»-  категория Д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15,625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«Радиотехника және байланыс түрлері бойынша (Байланыс операторы)»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370,92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«Іс қағаздарын жүргізу және мұрағаттану (салалары бойынша)»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303,12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«Газ жабдықтау жүйесімен жабдықтарды монтаждау және пайдалану»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751,56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«Үйлер мен ғимараттарды салу және пайдалану»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287,80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«Стропальші»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154,68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«Тамақтанды-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ұйымдастыру» (Аспазшы, Кондитер,Офи-цант, Бармен)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314,68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«Маркетинг» (салалары бойынша) (Азық-түлік, азық-түлік емес тауарларының сатушысы)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186,56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 жол жылжымалы құрамын жөндеу слесарі»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626,31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«Шаштараз өнері және сәндік косметика»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«Әкімшілік»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«Электронды есептеу техникасы және бағдарламалыққамтамасыз-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дандыру»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78.42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Жол ақысы ауыл тұрғындарына арналған№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