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8694" w14:textId="4338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2010 жылғы 22 желтоқсандағы № 34/252 "2011 - 2013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2011 жылғы 28 шілдедегі № 41/300 шешімі. Маңғыстау облысының Әділет департаментінде 2011 жылғы 12 тамызда № 11-2-170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95 - 4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148-II Заңының 6 - бабының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«Маңғыстау облыстық мәслихатының 2010 жылғы 13 желтоқсандағы «2011 - 2013 жылдарға арналған облыстық бюджет туралы» № 29/331 шешіміне өзгерістер мен толықтырулар енгізу туралы» облыстық мәслихаттың 2011 жылғы 26 шілдедегі № 35/403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жылғы 5 тамыздағы 2102 - нөмірімен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2010 жылғы 22 желтоқсандағы «2011 - 2013 жылдарға арналған қалалық бюджет туралы» № 34/252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2010 жылғы 29 желтоқсандағы 11-2-149 - нөмірімен тіркелген, «Жаңаөзен» газетінде 2010 жылғы 29 желтоқсанда 52 - нөмірінде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2011 - 2013 жылдарға арналған қала бюджеті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2011 жылға арналған бюджет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14 492 757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8 384 965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99 590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104 683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5 903 519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14 652 460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21 360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- 21 360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45 781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45 781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226 844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226 844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226 844 мың теңге»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«63,3» саны «64,8»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«60,2» саны «64,8»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2 - 2 тармақ жаңа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бағдарламасы аясында инженерлік-инфрақұрылымды дамыту»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С. Машқұлов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Ғұмарова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шілде 2011 жыл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41/300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34"/>
        <w:gridCol w:w="998"/>
        <w:gridCol w:w="7238"/>
        <w:gridCol w:w="2777"/>
      </w:tblGrid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14 492 757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8 384 965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4 061 376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4 061 376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3 282 624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3 282 624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456 225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408 566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15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18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5 903 519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5 903 519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5 903 519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691"/>
        <w:gridCol w:w="1004"/>
        <w:gridCol w:w="7206"/>
        <w:gridCol w:w="2839"/>
      </w:tblGrid>
      <w:tr>
        <w:trPr>
          <w:trHeight w:val="6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14 652 460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187 750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87 413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27 689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2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шеңберiндегі iс-шаралар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5 466 608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4 296 759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659 082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2 914 386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130 156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497 829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1 046 563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1 046 563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621 603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584 604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321 539</w:t>
            </w:r>
          </w:p>
        </w:tc>
      </w:tr>
      <w:tr>
        <w:trPr>
          <w:trHeight w:val="12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37 884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111 837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12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34 999</w:t>
            </w:r>
          </w:p>
        </w:tc>
      </w:tr>
      <w:tr>
        <w:trPr>
          <w:trHeight w:val="9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3 459 573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1 508 492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1 421 492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395 448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260 800</w:t>
            </w:r>
          </w:p>
        </w:tc>
      </w:tr>
      <w:tr>
        <w:trPr>
          <w:trHeight w:val="12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134 648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509 915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6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6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753 199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273 484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234 559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33 258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49 972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</w:p>
        </w:tc>
      </w:tr>
      <w:tr>
        <w:trPr>
          <w:trHeight w:val="6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9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514 936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514 936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468 118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46 818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46 954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9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</w:tr>
      <w:tr>
        <w:trPr>
          <w:trHeight w:val="10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-226 844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