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4f06" w14:textId="39d4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қалалық мәслихатының 2010 жылғы 22 желтоқсандағы № 34/252 "2011 - 2013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2011 жылғы 23 қыркүйектегі № 44/318 шешімі. Маңғыстау облысының Әділет департаментінде 2011 жылғы 27 қыркүйкте № 11-2-171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95 - 4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148 - II Заңының 6 - бабының 1 -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«Маңғыстау облыстық мәслихатының 2010 жылғы 13 желтоқсандағы «2011 - 2013 жылдарға арналған облыстық бюджет туралы» № 29/331 шешіміне өзгерістер мен толықтырулар енгізу туралы» облыстық мәслихаттың 2011 жылғы 31 тамыздағы № 36/410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15 қыркүйектегі 2107 - нөмірімен тіркелген)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Жаңаөзен қалалық мәслихатының 2010 жылғы 22 желтоқсандағы «2011 - 2013 жылдарға арналған қалалық бюджет туралы» № 34/252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2010 жылғы 29 желтоқсандағы 11-2-149 - нөмірімен тіркелген, «Жаңаөзен» газетінде 2010 жылғы 29 желтоқсанда 52 - нөмірінде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1 -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2011 - 2013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2011 жылға арналған бюджет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14 508 649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8 384 965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99 590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104 683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5 919 411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14 668 352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21 360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- 21 360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45 781 мың теңге,соның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45 781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226 844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226 844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226 844 мың теңге»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«64,8» саны «64,3»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«64,8» саны «64,3»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2 - 3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«2 - 3. 2011 жылға арналған қалалық бюджетте облыстық бюджеттен ағымдағы нысаналы трансферті көзделгені ескерілсін, қолдану реті қала әкімдігінің қаулысына сәйкес анықталады: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 әкімінің гранты негізінде білім алушы халықтың әлеуметтік тұрғыдан осал топтарына жататын студенттерге әлеуметтік көмек»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К.Қызамбаев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С. Машқұлов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«Жаңаөзен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бөлімі»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Ғұмарова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қыркүйек 2011 жыл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Жаңаөзен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23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44/318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918"/>
        <w:gridCol w:w="1025"/>
        <w:gridCol w:w="7486"/>
        <w:gridCol w:w="2512"/>
      </w:tblGrid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14 508 649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8 384 965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4 033 376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4 033 376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3 260 624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3 260 624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598 898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427 563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144 336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456 225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408 566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20 257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3 077</w:t>
            </w:r>
          </w:p>
        </w:tc>
      </w:tr>
      <w:tr>
        <w:trPr>
          <w:trHeight w:val="9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35 842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18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61 214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32 055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5 919 411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050"/>
        <w:gridCol w:w="1050"/>
        <w:gridCol w:w="6759"/>
        <w:gridCol w:w="2893"/>
      </w:tblGrid>
      <w:tr>
        <w:trPr>
          <w:trHeight w:val="6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Ф.топ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14 668 352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187 750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16 376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87 413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16 087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27 689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2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16 457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шеңберiндегі iс-шаралар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5 466 608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72 273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50 872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4 296 759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659 082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2 914 386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130 156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497 829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14 062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5 467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16 155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1 046 563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637 495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600 496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321 539</w:t>
            </w:r>
          </w:p>
        </w:tc>
      </w:tr>
      <w:tr>
        <w:trPr>
          <w:trHeight w:val="12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37 884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127 729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14 807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</w:tr>
      <w:tr>
        <w:trPr>
          <w:trHeight w:val="12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34 999</w:t>
            </w:r>
          </w:p>
        </w:tc>
      </w:tr>
      <w:tr>
        <w:trPr>
          <w:trHeight w:val="9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3 459 573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үйымдастыру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1 508 492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1 421 492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395 448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260 800</w:t>
            </w:r>
          </w:p>
        </w:tc>
      </w:tr>
      <w:tr>
        <w:trPr>
          <w:trHeight w:val="12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134 648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688 415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509 915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6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33 429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Қызылсай селосы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753 199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273 484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234 559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96 320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7 125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3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49 972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20 325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7 553</w:t>
            </w:r>
          </w:p>
        </w:tc>
      </w:tr>
      <w:tr>
        <w:trPr>
          <w:trHeight w:val="67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3 885 586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мамандарын әлеуметтік қолдау шараларын іске асыру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жануарларын бірдейлендіру жөніндегі іс-шараларды жүргізу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9 715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7 332</w:t>
            </w:r>
          </w:p>
        </w:tc>
      </w:tr>
      <w:tr>
        <w:trPr>
          <w:trHeight w:val="6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514 936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468 118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46 818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</w:t>
            </w:r>
          </w:p>
        </w:tc>
      </w:tr>
      <w:tr>
        <w:trPr>
          <w:trHeight w:val="36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12 399</w:t>
            </w:r>
          </w:p>
        </w:tc>
      </w:tr>
      <w:tr>
        <w:trPr>
          <w:trHeight w:val="100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148 153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94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</w:t>
            </w:r>
          </w:p>
        </w:tc>
      </w:tr>
      <w:tr>
        <w:trPr>
          <w:trHeight w:val="3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-226 844</w:t>
            </w:r>
          </w:p>
        </w:tc>
      </w:tr>
      <w:tr>
        <w:trPr>
          <w:trHeight w:val="6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