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9006" w14:textId="0969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қаласының көшелері мен құрамдас бөліктеріне атау беру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2011 жылғы 26 тамыздағы № 523 қаулысы, Маңғыстау облысы Жаңаөзен қалалық мәслихатының 2011 жылғы 24 тамыздағы № 43/308 шешімі. Маңғыстау облысы Әділет департаментінде 2011 жылғы 06 қазанда № 11-2-174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Республикасының Заңының 13 бабының 5)- тармақшасына сәйкес,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Жаңаөзен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- жаңа редакцияда - Маңғыстау облысы Жаңаөзен қаласы әкімдігінің 07.07.2015 № 681 қаулысымен және Маңғыстау облысы Жаңаөзен қалалық мәслихатының 08.07.2015 </w:t>
      </w:r>
      <w:r>
        <w:rPr>
          <w:rFonts w:ascii="Times New Roman"/>
          <w:b w:val="false"/>
          <w:i w:val="false"/>
          <w:color w:val="ff0000"/>
          <w:sz w:val="28"/>
        </w:rPr>
        <w:t>№ 39/318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шешімге қоса берілген схемалық картаға сәйкес орналасқан Жаңаөзен қаласының көшелері мен құрамдас бөліктеріне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шағынаудан – "Рауан";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Бұрғышылар Аллеясы;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Бітім Қыдырбаев;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Ноқат Дербісов;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Жайлаубай Тлеуов.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"Қазақстанның 50 жылдығы" көшесі "Рахмет Өтесінов" көшесі болып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Жаңаөзен қалалық сәулет және қала құрылысы бөліміне (Б.Бәлиұлы) қаланың жаңадан ашылған көшелері мен құрамдас бөліктерінің атауларын орнатып қою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мен қаулының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(комиссия төрағасы Е.Өтеев) және Жаңаөзен қаласы әкімінің орынбасарына (С.Сейдалиев)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4 - тармақ жаңа редакцияда - Маңғыстау облысы Жаңаөзен қаласы әкімдігінің 05.07.2016 № 349 қаулысымен және Маңғыстау облысы Жаңаөзен қалалық мәслихатының 07.07.2016 </w:t>
      </w:r>
      <w:r>
        <w:rPr>
          <w:rFonts w:ascii="Times New Roman"/>
          <w:b w:val="false"/>
          <w:i w:val="false"/>
          <w:color w:val="ff0000"/>
          <w:sz w:val="28"/>
        </w:rPr>
        <w:t>№ 4/34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О.Сарбөпеев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С.Машқұлов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