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7b26" w14:textId="2dc7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сайлаушылармен кездесуі үшін шарттық негізде үй-жайлар беру және үгіттік баспа материалдарын орналастыру үшін орындар белгілеу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2011 жылғы 21 қарашадағы № 667 қаулысы. Маңғыстау облысының Әділет департаментінде 2011 жылғы 28 қарашада № 11-2-177 тіркелді. Күші жойылды-Маңғыстау облысы Жаңаөзен қаласы әкімдігінің 2018 жылғы 4 сәуірдегі № 190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Жаңаөзен қаласы әкімдігінің 04.04.2018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28-бабының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Жаңаөзен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Парламенті мәжілісінің және мәслихаттарының депутаттығына барлық кандидаттар үшін үгіттік баспа материалдарын орналастыру орындары Жаңаөзен қаласы мен Теңге, Қызылсай ауылдарында </w:t>
      </w:r>
      <w:r>
        <w:rPr>
          <w:rFonts w:ascii="Times New Roman"/>
          <w:b w:val="false"/>
          <w:i w:val="false"/>
          <w:color w:val="000000"/>
          <w:sz w:val="28"/>
        </w:rPr>
        <w:t>1 -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Кандидаттардың сайлаушылармен кездесуі үшін шарттық негізде үй - жайлар </w:t>
      </w:r>
      <w:r>
        <w:rPr>
          <w:rFonts w:ascii="Times New Roman"/>
          <w:b w:val="false"/>
          <w:i w:val="false"/>
          <w:color w:val="000000"/>
          <w:sz w:val="28"/>
        </w:rPr>
        <w:t>2 -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 қала әкімінің орынбасары Ж. Айсабаевқа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Сарбөпеев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қалалық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Базылов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қараша 2011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қараша №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Жаңаөзен қаласының  әкімдігінің 28.01.2012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>(жарияланған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Президенттігіне, Парламенттің, мәслихаттардың депутаттығына кандидаттар үшін үгіттік баспа материалдарын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11302"/>
      </w:tblGrid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Маңғыстау көшесіндегі "Өркен" шағынауданының № 20 үйінің жанында орнатылған ақпараттық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Сәтпаев көшесіндегі қала әкімдігі ғимаратының қарсысында орнатылған ақпараттық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Сәтпаев көшесіндегі "Шаңырақ" шағынауданындағы № 27 үйдің қарсысында орнатылған ақпараттық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Қосқұлақов көшесіндегі "Самал" шағынауданындағы № 11/26 үйдің қарсысында орнатылған ақпараттық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"Мұнайшы" мәдениет үйі ғимаратының алдында орнатылған ақпараттық стенд.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ауылы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Марабаев даңғылындағы "Болашақ" дүкенінің алдында орнатылған ақпараттық стенд.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Сүгір Бегендікұлы атындағы орта мектеп ғимаратының қарсысында орнатылған ақпараттық стенд.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 ауылы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 орта мектеп ғимаратының қарсысында орнатылған ақпараттық стенд.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қараша №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2 - қосымша жаңа редакцияда - Жаңаөзен қаласының  әкімдігінің 10.03.2015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>(жарияланған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Сайлаушылармен кездесу үшін берілетін үй-жайлар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1867"/>
        <w:gridCol w:w="10036"/>
      </w:tblGrid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қаласы: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шығармашылық үйі;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"Мұнайшы" мәдениет үйі;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сауда үйінің мәжіліс залы;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ауылы: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17 орта мектеп" мемлекеттік мекемесінің акт залы;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ауылы: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"Жаңаөзен қаласының № 4 Сүгір Бегендікұлы атындағы орта мектеп" мемлекеттік мекемесінің акт залы;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 ауылы: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"Жаңаөзен қаласы № 18 орта мектеп" мемлекеттік мекемесінің акт залы.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