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6728" w14:textId="5b96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әкімдіктің 2009 жылғы 26 мамырдағы № 84 "Халықты жұмыспен қамтуға көмек көрсету жөніндегі қосымша шаралары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ауданының әкімдігінің 2011 жылғы 14 ақпандағы № 27 Қаулысы. Бейнеу ауданының Әділет басқармасында 2011 жылғы 28 ақпанда № 11-3-113 тіркелді. Күші жойылды - Бейнеу аудандық әкімдігінің 2012 жылғы 14 маусымдағы № 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Бейнеу аудандық әкімдігінің 2012.06.14  № 84 Қаулысымен.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әкімдіктің 2009 жылғы 26 мамырдағы № 84 «Халықты жұмыспен қамтуға көмек көрсету жөніндегі қосымша шаралары туралы» (мемлекеттік тіркеу тізілімінде тіркелген нөмірі 11-3-77, «Рауан» газетінің 2009 жылғы 4 маусымындағы № 23 санында ресми жарияланған, аудандық әкімдіктің мемлекеттік тіркеу тізілімінде тіркелген нөмірі 11-3-97, «Рауан» газетінің 2010 жылғы 18 ақпанындағы № 7 санында ресми жарияланған 2010 жылғы 26 қаңтардағы № 18 «Аудандық әкімдіктің 2009 жылғы 26 мамырдағы № 84 «Халықты жұмыспен қамтуға көмек көрсету жөніндегі қосымша шаралары туралы» қаулысына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«Жастар іс - тәжірибесін» қаржыландыру 002 «Еңбекпен қамту» бағдарламасы және 022 «Бизнестің жол картасы - 2020» бағдарламасы шеңберінде жеке кәсіпкерлікті қолдау» бағдарламасы есебінен жүргізіледі. Уәкілетті орган «Жастар іс - тәжірибесіне» қатысушыларға нақты жұмыс атқарған уақыты үшін 26000 (жиырма алты мың) теңге көлемінде жалақысын ай сайын олардың есеп шотына аударады»;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қосымшасымен бекітілген Ауданда халықтың нысаналы топтарына арналған әлеуметтік жұмыс орындарын құратын жұмыс берушілерді іріктеу тәртібінде: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Әлеуметтік жұмыс орындарымен қамтылған адамдардың еңбегіне ақы төлеу 002 «Еңбекпен қамту» бағдарламасы және 022 ««Бизнестің жол картасы – 2020» бағдарламасы шеңберінде жеке кәсіпкерлікті қолдау» бағдарламасы есебінен қаржыландырылады».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Қ.Әбілшеев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А.Ұлұқбанов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Ү.Әмірханова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Қ.Бөлтеков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М.Көбеген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Қ.Жарасбаева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дайынд.:Б.Өмірбеков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