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beef" w14:textId="100b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 кандидаттарға сайлаушылармен кездесу үшін берілетін үй-жайлар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 ауданының әкімдігінің 2011 жылғы 24 ақпандағы № 30 Қаулысы. Бейнеу ауданының Әділет басқармасында 2011 жылғы 28 ақпанда № 11-3-114 тіркелді. Күші жойылды-Маңғыстау облысы Бейнеу ауданы әкімдігінің 2020 жылғы 14 қыркүйектегі № 254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ауданы әкімдігінің 14.09.2020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28 - бабы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Президенттігіне кандидаттарға сайлаушылармен кездесу үшін шарттық негізде берілетін үй - жайлар тізбесі қоса беріліп отырған қосымшаға сай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Қосымшада көрсетілген ғимараттардың меншік иелері Бейнеу аудандық аумақтық сайлау комиссиясының жасаған кездесу кестесіне сай Қазақстан Республикасының Президенттігіне барлық кандидаттар үшін бірдей және тең болатын шарттық негізде үй - жай беруді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Қазақстан Республикасының Әділет органдарында мемлекеттік тіркеуден өткен күннен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А.Ұлұкбанов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Қ.Әбілшеев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дайынд.:Ү.Әмірханова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Қ.Бөлтеков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М.Көбеген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Қ.Жарасбаева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 кандидаттарға сайлаушылармен кездесу үшін шарттық негізде берілетін үй - жайлар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Бейнеу селосы               -      Абыл атындағы мәдениет үйі,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телетеатр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Боранқұл селосы             -      селолық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Ақжігіт селосы              -      селолық мәдениет үйі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Сарға селосы                -      селолық мәдениет үйі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Сыңғырлау селосы            -      селолық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Төлеп селосы                -      селолық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Есет селосы                 -      селолық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Сам селосы                  -      селолық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Тұрыш селосы                -      селолық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Ноғайты селосы              -      селолық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Тәжен селосы                -      селолық кітапхана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