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94bda" w14:textId="3494b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"Жастар іс - тәжірибесін" ұйымдастыру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Қарақия ауданының әкімдігінің 2011 жылғы 06 мамырдағы № 92 Қаулысы. Маңғыстау облысы Әділет департаментінде 2011 жылғы 20 маусымда № 11-4-120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</w:t>
      </w:r>
      <w:r>
        <w:rPr>
          <w:rFonts w:ascii="Times New Roman"/>
          <w:b/>
          <w:i w:val="false"/>
          <w:color w:val="000000"/>
          <w:sz w:val="28"/>
        </w:rPr>
        <w:t>«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2001 жылғы 23 қаңтардағы «Халықты жұмыспен қамту туралы» Заңының 7 бабының </w:t>
      </w:r>
      <w:r>
        <w:rPr>
          <w:rFonts w:ascii="Times New Roman"/>
          <w:b w:val="false"/>
          <w:i w:val="false"/>
          <w:color w:val="000000"/>
          <w:sz w:val="28"/>
        </w:rPr>
        <w:t>6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2011 жылға арналған жұмыссыз жастарға «Жастар іс - тәжірибесі» ұйымдастырылсын.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«Жастар іс - тәжірибесі» ұйымдастыратын мекемелердің тізбесі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Қарақия аудандық экономика және қаржы бөлімі (Ә.Әбдіхалықова) 2011 жылға «Жол картасы» аясында жергілікті және республикалық бюджеттен қаралған қаражат есебінен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Қарақия ауданының әкімдігінің 18.03.2011 жылғы № 64 «2011 жылға жұмыссыз жастарға «Жастар іс - тәжірибесін» ұйымдастыруға және әлеуметтік жұмыс орындарын құратын шаруашылық субъектілерінің тізбесін бекіту туралы» қаулысы жойылсын.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қаулының орындалысын бақылау аудан әкімінің орынбасары Б.Т.Төлешовке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Осы қаулы алғаш ресми жарияланғаннан кейiн күнтiзбелiк он күн өткен соң қолданысқа енгiзiледi.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 Ә.Дауылбаев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«Қарақия аудандық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және қаржы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ММ - 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Ә.Әбдіхалықова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05 мамыр 2011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«Қарақия аудандық жұмыспен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қамту және әлеуметтік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бағдарламалар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ММ - нің бастығының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міндетін атқарушы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М.Б.Балықбаева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05 мамыр 2011 жыл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Қарақия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06 маусымдағы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92 қаулысына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«Жастар іс - тәжірибесін» ұйымдастыратын мекемелердің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9"/>
        <w:gridCol w:w="4191"/>
        <w:gridCol w:w="3225"/>
        <w:gridCol w:w="2343"/>
        <w:gridCol w:w="2282"/>
      </w:tblGrid>
      <w:tr>
        <w:trPr>
          <w:trHeight w:val="106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Кент,село атаулары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Жастар іс-тәжірибесі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адамға төленетін қаржы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</w:p>
        </w:tc>
      </w:tr>
      <w:tr>
        <w:trPr>
          <w:trHeight w:val="43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Құрық селосының әкім аппараты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850,0</w:t>
            </w:r>
          </w:p>
        </w:tc>
      </w:tr>
      <w:tr>
        <w:trPr>
          <w:trHeight w:val="39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Жетібай кентінің әкім аппараты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1415,0</w:t>
            </w:r>
          </w:p>
        </w:tc>
      </w:tr>
      <w:tr>
        <w:trPr>
          <w:trHeight w:val="40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Мұнайшы кентінің әкім аппараты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550,0</w:t>
            </w:r>
          </w:p>
        </w:tc>
      </w:tr>
      <w:tr>
        <w:trPr>
          <w:trHeight w:val="39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Сенек селолық әкім аппараты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</w:tr>
      <w:tr>
        <w:trPr>
          <w:trHeight w:val="37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 селолық әкім аппараты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42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Құланды селолық әкім аппараты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42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МКК "Тұрмыс -Сервис"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1415,0</w:t>
            </w:r>
          </w:p>
        </w:tc>
      </w:tr>
      <w:tr>
        <w:trPr>
          <w:trHeight w:val="42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МКК "Мұнайшы -Сервис"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4100,0</w:t>
            </w:r>
          </w:p>
        </w:tc>
      </w:tr>
      <w:tr>
        <w:trPr>
          <w:trHeight w:val="5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бойынша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9680,00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