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9769f" w14:textId="6f976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21 желтоқсандағы № 32/228 "2011 - 2013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аудандық мәслихатының 2011 жылғы 09 қыркүйектегі № 39/269 шешімі. Маңғыстау облысы Әділет департаментінде 2011 жылғы 27 қыркүйекте № 11-4-123 тіркелді. Күші жойылды-Маңғыстау облысы Қарақия аудандық мәслихатының 2013 жылғы 20 желтоқсандағы № 15/148 шешімімен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аудандық мәслихатының 20.12.2013 </w:t>
      </w:r>
      <w:r>
        <w:rPr>
          <w:rFonts w:ascii="Times New Roman"/>
          <w:b w:val="false"/>
          <w:i w:val="false"/>
          <w:color w:val="ff0000"/>
          <w:sz w:val="28"/>
        </w:rPr>
        <w:t>№ 15/148</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облыстық мәслихаттың 2011 жылғы 31 тамыздағы № 36/410 "Облыстық мәслихаттың 2010 жылғы 13 желтоқсандағы № 29/331 "2011 - 2013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Аудандық мәслихаттың 2010 жылғы 21 желтоқсандағы № 32/228 "2011 - 2013 жылдарға арналған аудандық бюджет туралы" шешіміне (нормативтік құқықтық кесімдерді мемлекеттік тіркеу Тізілімінде 2010 жылғы 27 желтоқсанда № 11-4-112 болып тіркелген, "Қарақия" газетінің 2010 жылғы 29 желтоқсанда № 55 (405) санында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2011 жылға арналған аудандық бюджет </w:t>
      </w:r>
      <w:r>
        <w:rPr>
          <w:rFonts w:ascii="Times New Roman"/>
          <w:b w:val="false"/>
          <w:i w:val="false"/>
          <w:color w:val="000000"/>
          <w:sz w:val="28"/>
        </w:rPr>
        <w:t>1 – қосымшаға</w:t>
      </w:r>
      <w:r>
        <w:rPr>
          <w:rFonts w:ascii="Times New Roman"/>
          <w:b w:val="false"/>
          <w:i w:val="false"/>
          <w:color w:val="000000"/>
          <w:sz w:val="28"/>
        </w:rPr>
        <w:t xml:space="preserve"> сәйкес мынадай көлемде бекітілсін:</w:t>
      </w:r>
    </w:p>
    <w:bookmarkEnd w:id="2"/>
    <w:bookmarkStart w:name="z4" w:id="3"/>
    <w:p>
      <w:pPr>
        <w:spacing w:after="0"/>
        <w:ind w:left="0"/>
        <w:jc w:val="both"/>
      </w:pPr>
      <w:r>
        <w:rPr>
          <w:rFonts w:ascii="Times New Roman"/>
          <w:b w:val="false"/>
          <w:i w:val="false"/>
          <w:color w:val="000000"/>
          <w:sz w:val="28"/>
        </w:rPr>
        <w:t>
      1) кірістер – 5 449 760 мың теңге, оның ішінде:</w:t>
      </w:r>
    </w:p>
    <w:bookmarkEnd w:id="3"/>
    <w:p>
      <w:pPr>
        <w:spacing w:after="0"/>
        <w:ind w:left="0"/>
        <w:jc w:val="both"/>
      </w:pPr>
      <w:r>
        <w:rPr>
          <w:rFonts w:ascii="Times New Roman"/>
          <w:b w:val="false"/>
          <w:i w:val="false"/>
          <w:color w:val="000000"/>
          <w:sz w:val="28"/>
        </w:rPr>
        <w:t>
      салықтық түсімдер бойынша – 3 840 814 мың теңге;</w:t>
      </w:r>
    </w:p>
    <w:p>
      <w:pPr>
        <w:spacing w:after="0"/>
        <w:ind w:left="0"/>
        <w:jc w:val="both"/>
      </w:pPr>
      <w:r>
        <w:rPr>
          <w:rFonts w:ascii="Times New Roman"/>
          <w:b w:val="false"/>
          <w:i w:val="false"/>
          <w:color w:val="000000"/>
          <w:sz w:val="28"/>
        </w:rPr>
        <w:t>
      салықтық емес түсімдер</w:t>
      </w:r>
    </w:p>
    <w:p>
      <w:pPr>
        <w:spacing w:after="0"/>
        <w:ind w:left="0"/>
        <w:jc w:val="both"/>
      </w:pPr>
      <w:r>
        <w:rPr>
          <w:rFonts w:ascii="Times New Roman"/>
          <w:b w:val="false"/>
          <w:i w:val="false"/>
          <w:color w:val="000000"/>
          <w:sz w:val="28"/>
        </w:rPr>
        <w:t>
      бойынша – 14 382 мың теңге;</w:t>
      </w:r>
    </w:p>
    <w:p>
      <w:pPr>
        <w:spacing w:after="0"/>
        <w:ind w:left="0"/>
        <w:jc w:val="both"/>
      </w:pPr>
      <w:r>
        <w:rPr>
          <w:rFonts w:ascii="Times New Roman"/>
          <w:b w:val="false"/>
          <w:i w:val="false"/>
          <w:color w:val="000000"/>
          <w:sz w:val="28"/>
        </w:rPr>
        <w:t>
      негізгі капиталды сатудан</w:t>
      </w:r>
    </w:p>
    <w:p>
      <w:pPr>
        <w:spacing w:after="0"/>
        <w:ind w:left="0"/>
        <w:jc w:val="both"/>
      </w:pPr>
      <w:r>
        <w:rPr>
          <w:rFonts w:ascii="Times New Roman"/>
          <w:b w:val="false"/>
          <w:i w:val="false"/>
          <w:color w:val="000000"/>
          <w:sz w:val="28"/>
        </w:rPr>
        <w:t>
      түсетін түсімдер – 101 314 мың теңге;</w:t>
      </w:r>
    </w:p>
    <w:p>
      <w:pPr>
        <w:spacing w:after="0"/>
        <w:ind w:left="0"/>
        <w:jc w:val="both"/>
      </w:pPr>
      <w:r>
        <w:rPr>
          <w:rFonts w:ascii="Times New Roman"/>
          <w:b w:val="false"/>
          <w:i w:val="false"/>
          <w:color w:val="000000"/>
          <w:sz w:val="28"/>
        </w:rPr>
        <w:t>
      трансферттер түсімдері бойынша – 1 493 250 мың теңге;</w:t>
      </w:r>
    </w:p>
    <w:bookmarkStart w:name="z5" w:id="4"/>
    <w:p>
      <w:pPr>
        <w:spacing w:after="0"/>
        <w:ind w:left="0"/>
        <w:jc w:val="both"/>
      </w:pPr>
      <w:r>
        <w:rPr>
          <w:rFonts w:ascii="Times New Roman"/>
          <w:b w:val="false"/>
          <w:i w:val="false"/>
          <w:color w:val="000000"/>
          <w:sz w:val="28"/>
        </w:rPr>
        <w:t>
      2) шығындар – 5 638 694 мың теңге;</w:t>
      </w:r>
    </w:p>
    <w:bookmarkEnd w:id="4"/>
    <w:bookmarkStart w:name="z6" w:id="5"/>
    <w:p>
      <w:pPr>
        <w:spacing w:after="0"/>
        <w:ind w:left="0"/>
        <w:jc w:val="both"/>
      </w:pPr>
      <w:r>
        <w:rPr>
          <w:rFonts w:ascii="Times New Roman"/>
          <w:b w:val="false"/>
          <w:i w:val="false"/>
          <w:color w:val="000000"/>
          <w:sz w:val="28"/>
        </w:rPr>
        <w:t>
      3) таза бюджеттік кредиттеу – 77 017 мың теңге, оның ішінде:</w:t>
      </w:r>
    </w:p>
    <w:bookmarkEnd w:id="5"/>
    <w:p>
      <w:pPr>
        <w:spacing w:after="0"/>
        <w:ind w:left="0"/>
        <w:jc w:val="both"/>
      </w:pPr>
      <w:r>
        <w:rPr>
          <w:rFonts w:ascii="Times New Roman"/>
          <w:b w:val="false"/>
          <w:i w:val="false"/>
          <w:color w:val="000000"/>
          <w:sz w:val="28"/>
        </w:rPr>
        <w:t>
      бюджеттік кредиттер – 77 017 мың теңге;</w:t>
      </w:r>
    </w:p>
    <w:p>
      <w:pPr>
        <w:spacing w:after="0"/>
        <w:ind w:left="0"/>
        <w:jc w:val="both"/>
      </w:pPr>
      <w:r>
        <w:rPr>
          <w:rFonts w:ascii="Times New Roman"/>
          <w:b w:val="false"/>
          <w:i w:val="false"/>
          <w:color w:val="000000"/>
          <w:sz w:val="28"/>
        </w:rPr>
        <w:t>
      бюджеттік кредиттерді өтеу – 92 500 мың теңге;</w:t>
      </w:r>
    </w:p>
    <w:bookmarkStart w:name="z7" w:id="6"/>
    <w:p>
      <w:pPr>
        <w:spacing w:after="0"/>
        <w:ind w:left="0"/>
        <w:jc w:val="both"/>
      </w:pPr>
      <w:r>
        <w:rPr>
          <w:rFonts w:ascii="Times New Roman"/>
          <w:b w:val="false"/>
          <w:i w:val="false"/>
          <w:color w:val="000000"/>
          <w:sz w:val="28"/>
        </w:rPr>
        <w:t>
      4) қаржы активтерімен жасалатын</w:t>
      </w:r>
    </w:p>
    <w:bookmarkEnd w:id="6"/>
    <w:p>
      <w:pPr>
        <w:spacing w:after="0"/>
        <w:ind w:left="0"/>
        <w:jc w:val="both"/>
      </w:pPr>
      <w:r>
        <w:rPr>
          <w:rFonts w:ascii="Times New Roman"/>
          <w:b w:val="false"/>
          <w:i w:val="false"/>
          <w:color w:val="000000"/>
          <w:sz w:val="28"/>
        </w:rPr>
        <w:t>
      операциялар бойынша сальдо – 19 656 мың теңге, оның ішінде:</w:t>
      </w:r>
    </w:p>
    <w:p>
      <w:pPr>
        <w:spacing w:after="0"/>
        <w:ind w:left="0"/>
        <w:jc w:val="both"/>
      </w:pPr>
      <w:r>
        <w:rPr>
          <w:rFonts w:ascii="Times New Roman"/>
          <w:b w:val="false"/>
          <w:i w:val="false"/>
          <w:color w:val="000000"/>
          <w:sz w:val="28"/>
        </w:rPr>
        <w:t>
      қаржы активтерін сатып алу – 19 656 мың теңге;</w:t>
      </w:r>
    </w:p>
    <w:p>
      <w:pPr>
        <w:spacing w:after="0"/>
        <w:ind w:left="0"/>
        <w:jc w:val="both"/>
      </w:pPr>
      <w:r>
        <w:rPr>
          <w:rFonts w:ascii="Times New Roman"/>
          <w:b w:val="false"/>
          <w:i w:val="false"/>
          <w:color w:val="000000"/>
          <w:sz w:val="28"/>
        </w:rPr>
        <w:t>
      мемлекеттің қаржы активтерін</w:t>
      </w:r>
    </w:p>
    <w:p>
      <w:pPr>
        <w:spacing w:after="0"/>
        <w:ind w:left="0"/>
        <w:jc w:val="both"/>
      </w:pPr>
      <w:r>
        <w:rPr>
          <w:rFonts w:ascii="Times New Roman"/>
          <w:b w:val="false"/>
          <w:i w:val="false"/>
          <w:color w:val="000000"/>
          <w:sz w:val="28"/>
        </w:rPr>
        <w:t>
      сатудан түсетін түсімдер – 0 теңге.</w:t>
      </w:r>
    </w:p>
    <w:bookmarkStart w:name="z8" w:id="7"/>
    <w:p>
      <w:pPr>
        <w:spacing w:after="0"/>
        <w:ind w:left="0"/>
        <w:jc w:val="both"/>
      </w:pPr>
      <w:r>
        <w:rPr>
          <w:rFonts w:ascii="Times New Roman"/>
          <w:b w:val="false"/>
          <w:i w:val="false"/>
          <w:color w:val="000000"/>
          <w:sz w:val="28"/>
        </w:rPr>
        <w:t>
      5) бюджет тапшылығы (профициті) – 285 607 мың теңге;</w:t>
      </w:r>
    </w:p>
    <w:bookmarkEnd w:id="7"/>
    <w:bookmarkStart w:name="z9" w:id="8"/>
    <w:p>
      <w:pPr>
        <w:spacing w:after="0"/>
        <w:ind w:left="0"/>
        <w:jc w:val="both"/>
      </w:pPr>
      <w:r>
        <w:rPr>
          <w:rFonts w:ascii="Times New Roman"/>
          <w:b w:val="false"/>
          <w:i w:val="false"/>
          <w:color w:val="000000"/>
          <w:sz w:val="28"/>
        </w:rPr>
        <w:t>
      6) бюджет тапшылығын қаржыландыру</w:t>
      </w:r>
    </w:p>
    <w:bookmarkEnd w:id="8"/>
    <w:p>
      <w:pPr>
        <w:spacing w:after="0"/>
        <w:ind w:left="0"/>
        <w:jc w:val="both"/>
      </w:pPr>
      <w:r>
        <w:rPr>
          <w:rFonts w:ascii="Times New Roman"/>
          <w:b w:val="false"/>
          <w:i w:val="false"/>
          <w:color w:val="000000"/>
          <w:sz w:val="28"/>
        </w:rPr>
        <w:t>
      (профицитін пайдалану) – 285 607 мың теңге.</w:t>
      </w:r>
    </w:p>
    <w:bookmarkStart w:name="z10" w:id="9"/>
    <w:p>
      <w:pPr>
        <w:spacing w:after="0"/>
        <w:ind w:left="0"/>
        <w:jc w:val="both"/>
      </w:pPr>
      <w:r>
        <w:rPr>
          <w:rFonts w:ascii="Times New Roman"/>
          <w:b w:val="false"/>
          <w:i w:val="false"/>
          <w:color w:val="000000"/>
          <w:sz w:val="28"/>
        </w:rPr>
        <w:t>
      2 – тармақта:</w:t>
      </w:r>
    </w:p>
    <w:bookmarkEnd w:id="9"/>
    <w:p>
      <w:pPr>
        <w:spacing w:after="0"/>
        <w:ind w:left="0"/>
        <w:jc w:val="both"/>
      </w:pPr>
      <w:r>
        <w:rPr>
          <w:rFonts w:ascii="Times New Roman"/>
          <w:b w:val="false"/>
          <w:i w:val="false"/>
          <w:color w:val="000000"/>
          <w:sz w:val="28"/>
        </w:rPr>
        <w:t>
      1) тармақшада "96,3" саны "78,9" санымен ауыстырылсын;</w:t>
      </w:r>
    </w:p>
    <w:bookmarkStart w:name="z11" w:id="10"/>
    <w:p>
      <w:pPr>
        <w:spacing w:after="0"/>
        <w:ind w:left="0"/>
        <w:jc w:val="both"/>
      </w:pPr>
      <w:r>
        <w:rPr>
          <w:rFonts w:ascii="Times New Roman"/>
          <w:b w:val="false"/>
          <w:i w:val="false"/>
          <w:color w:val="000000"/>
          <w:sz w:val="28"/>
        </w:rPr>
        <w:t>
      6) тармақшада "96,2" саны "78,9" санымен ауыстырылсын;</w:t>
      </w:r>
    </w:p>
    <w:bookmarkEnd w:id="10"/>
    <w:bookmarkStart w:name="z12" w:id="11"/>
    <w:p>
      <w:pPr>
        <w:spacing w:after="0"/>
        <w:ind w:left="0"/>
        <w:jc w:val="both"/>
      </w:pPr>
      <w:r>
        <w:rPr>
          <w:rFonts w:ascii="Times New Roman"/>
          <w:b w:val="false"/>
          <w:i w:val="false"/>
          <w:color w:val="000000"/>
          <w:sz w:val="28"/>
        </w:rPr>
        <w:t>
      Мынадай мазмұндағы 6-6 тармақпен толықтырылсын:</w:t>
      </w:r>
    </w:p>
    <w:bookmarkEnd w:id="11"/>
    <w:p>
      <w:pPr>
        <w:spacing w:after="0"/>
        <w:ind w:left="0"/>
        <w:jc w:val="both"/>
      </w:pPr>
      <w:r>
        <w:rPr>
          <w:rFonts w:ascii="Times New Roman"/>
          <w:b w:val="false"/>
          <w:i w:val="false"/>
          <w:color w:val="000000"/>
          <w:sz w:val="28"/>
        </w:rPr>
        <w:t>
      "6 - 6. 2011 жылға облыстық бюджеттен ағымдағы нысаналы трансферттер қаралғаны ескерілсін:</w:t>
      </w:r>
    </w:p>
    <w:p>
      <w:pPr>
        <w:spacing w:after="0"/>
        <w:ind w:left="0"/>
        <w:jc w:val="both"/>
      </w:pPr>
      <w:r>
        <w:rPr>
          <w:rFonts w:ascii="Times New Roman"/>
          <w:b w:val="false"/>
          <w:i w:val="false"/>
          <w:color w:val="000000"/>
          <w:sz w:val="28"/>
        </w:rPr>
        <w:t>
      Қазақстан Республикасының жоғары оқу орындарында студенттерді оқыту үшін облыс әкімінің гранты бойынша.".</w:t>
      </w:r>
    </w:p>
    <w:bookmarkStart w:name="z13" w:id="12"/>
    <w:p>
      <w:pPr>
        <w:spacing w:after="0"/>
        <w:ind w:left="0"/>
        <w:jc w:val="both"/>
      </w:pPr>
      <w:r>
        <w:rPr>
          <w:rFonts w:ascii="Times New Roman"/>
          <w:b w:val="false"/>
          <w:i w:val="false"/>
          <w:color w:val="000000"/>
          <w:sz w:val="28"/>
        </w:rPr>
        <w:t xml:space="preserve">
      Көрсетілген шешіммен бекітілген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1 – қосымшасына</w:t>
      </w:r>
      <w:r>
        <w:rPr>
          <w:rFonts w:ascii="Times New Roman"/>
          <w:b w:val="false"/>
          <w:i w:val="false"/>
          <w:color w:val="000000"/>
          <w:sz w:val="28"/>
        </w:rPr>
        <w:t>сәйкес жаңа редакцияда жазылсын.</w:t>
      </w:r>
    </w:p>
    <w:bookmarkEnd w:id="12"/>
    <w:bookmarkStart w:name="z14" w:id="13"/>
    <w:p>
      <w:pPr>
        <w:spacing w:after="0"/>
        <w:ind w:left="0"/>
        <w:jc w:val="both"/>
      </w:pPr>
      <w:r>
        <w:rPr>
          <w:rFonts w:ascii="Times New Roman"/>
          <w:b w:val="false"/>
          <w:i w:val="false"/>
          <w:color w:val="000000"/>
          <w:sz w:val="28"/>
        </w:rPr>
        <w:t>
      2. Осы шешім 2011 жылдың 1 қаңтарынан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8113"/>
        <w:gridCol w:w="4187"/>
      </w:tblGrid>
      <w:tr>
        <w:trPr>
          <w:trHeight w:val="30" w:hRule="atLeast"/>
        </w:trPr>
        <w:tc>
          <w:tcPr>
            <w:tcW w:w="81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4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Қ.Наурызмағанбетов</w:t>
            </w:r>
          </w:p>
        </w:tc>
      </w:tr>
      <w:tr>
        <w:trPr>
          <w:trHeight w:val="30" w:hRule="atLeast"/>
        </w:trPr>
        <w:tc>
          <w:tcPr>
            <w:tcW w:w="81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w:t>
            </w:r>
          </w:p>
        </w:tc>
        <w:tc>
          <w:tcPr>
            <w:tcW w:w="4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А.Мееров</w:t>
            </w:r>
          </w:p>
        </w:tc>
      </w:tr>
      <w:tr>
        <w:trPr>
          <w:trHeight w:val="30" w:hRule="atLeast"/>
        </w:trPr>
        <w:tc>
          <w:tcPr>
            <w:tcW w:w="81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41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"Қарақия аудандық экономика</w:t>
      </w:r>
    </w:p>
    <w:p>
      <w:pPr>
        <w:spacing w:after="0"/>
        <w:ind w:left="0"/>
        <w:jc w:val="both"/>
      </w:pPr>
      <w:r>
        <w:rPr>
          <w:rFonts w:ascii="Times New Roman"/>
          <w:b w:val="false"/>
          <w:i w:val="false"/>
          <w:color w:val="000000"/>
          <w:sz w:val="28"/>
        </w:rPr>
        <w:t>
      және қаржы бөлімі" мемлекеттік</w:t>
      </w:r>
    </w:p>
    <w:p>
      <w:pPr>
        <w:spacing w:after="0"/>
        <w:ind w:left="0"/>
        <w:jc w:val="both"/>
      </w:pPr>
      <w:r>
        <w:rPr>
          <w:rFonts w:ascii="Times New Roman"/>
          <w:b w:val="false"/>
          <w:i w:val="false"/>
          <w:color w:val="000000"/>
          <w:sz w:val="28"/>
        </w:rPr>
        <w:t>
      мекемесінің бастығы</w:t>
      </w:r>
    </w:p>
    <w:p>
      <w:pPr>
        <w:spacing w:after="0"/>
        <w:ind w:left="0"/>
        <w:jc w:val="both"/>
      </w:pPr>
      <w:r>
        <w:rPr>
          <w:rFonts w:ascii="Times New Roman"/>
          <w:b w:val="false"/>
          <w:i w:val="false"/>
          <w:color w:val="000000"/>
          <w:sz w:val="28"/>
        </w:rPr>
        <w:t>
      Ә.Әбдіхалықова</w:t>
      </w:r>
    </w:p>
    <w:p>
      <w:pPr>
        <w:spacing w:after="0"/>
        <w:ind w:left="0"/>
        <w:jc w:val="both"/>
      </w:pPr>
      <w:r>
        <w:rPr>
          <w:rFonts w:ascii="Times New Roman"/>
          <w:b w:val="false"/>
          <w:i w:val="false"/>
          <w:color w:val="000000"/>
          <w:sz w:val="28"/>
        </w:rPr>
        <w:t>
      09 қыркүйек 2011ж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r>
              <w:br/>
            </w:r>
            <w:r>
              <w:rPr>
                <w:rFonts w:ascii="Times New Roman"/>
                <w:b w:val="false"/>
                <w:i w:val="false"/>
                <w:color w:val="000000"/>
                <w:sz w:val="20"/>
              </w:rPr>
              <w:t>2011 жылғы 09 қыркүйектегі</w:t>
            </w:r>
            <w:r>
              <w:br/>
            </w:r>
            <w:r>
              <w:rPr>
                <w:rFonts w:ascii="Times New Roman"/>
                <w:b w:val="false"/>
                <w:i w:val="false"/>
                <w:color w:val="000000"/>
                <w:sz w:val="20"/>
              </w:rPr>
              <w:t>№ 39/269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2011 - 2013 жылдарға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8"/>
        <w:gridCol w:w="714"/>
        <w:gridCol w:w="6274"/>
        <w:gridCol w:w="3490"/>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 Сын</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1.КІРІСТЕР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5 449 760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3 840 814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281 213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281 213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278 239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278 239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3 190 297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3 035 063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87 531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80 817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үшін (немесе) оған уәкілеттігі бар мемлекеттік органдар немесе лауазымды адамдар құжаттар бергені үшін алынатын міндетті төлемдер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ТҮСІМДЕР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14 382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101 314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1 493 250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1 493 250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1 493 250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4"/>
        <w:gridCol w:w="2860"/>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Фтоп</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ШЫҒЫНДАР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5 638 694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мемлекеттік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138 841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2 730 315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ақының көлемін ұлғайту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1 540 586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1 260 814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білім беру объектілерін күрделі, ағымды жөндеу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мұғалімдеріне және мектепке дейінгі ұйымдардың тәрбиешілеріне біліктілік санаты үшін қосымша ақы көлемін ұлғайту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969 592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969 592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көмек және әлеуметтік қамсыздандыру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178 609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878 240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 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861 013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442 028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329 212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туризм объектілерін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 кешенi және жер қойнауын пайдалану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509 712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әлеуметтік сала мамандарын әлеуметтік қолдау шараларын іске асыру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жер қатынастары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406 371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406 371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ауыл шаруашылық және ветеринария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шаруашылық және ветеринария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жөніндегі іс-шараларды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15 811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107 980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тұрғын үй - 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20 374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 - коммуналдық шаруашылығы, жолаушылар көлігі және автомобиль жолдары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жергілікті атқарушы органының резерві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727 188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727 188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алулар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724 674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ТАЗА БЮДЖЕТТІК КРЕДИТТЕУ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77 017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ҚАРЖЫ АКТИВТЕРІМЕН ОПЕРАЦИЯЛАР БОЙЫНША САЛЬДО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19 656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БЮДЖЕТ ТАПШЫЛЫҒЫ (ПРОФИЦИТI)</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БЮДЖЕТ ТАПШЫЛЫҒЫН (ПРОФИЦИТІН ҚОЛДАНУ) ҚАРЖЫЛАНДЫРУ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қалдықтарының қозғалысы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