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03d2" w14:textId="2fb0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бойынша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әкімінің 2011 жылғы 07 қазандағы № 92 Шешімі. Маңғыстау облысы Әділет департаментінде 2011 жылғы 20 қазанда № 11-4-124 тіркелді. Күші жойылды - Маңғыстау облысы Қарақия ауданы әкімінің 2015 жылғы 14 тамыздағы № 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Маңғыстау облысы Қарақия ауданы әкімінің 14.08.2015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Конституциялық Заңының 23 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 - өзі басқару туралы» 2001 жылғы 23 қаңтардағы № 148 - ІІ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Қарақия ауданы әкімінің 25 сәуірдегі 2011 жылғы № 39 «Қарақия ауданы бойынша сайлау учаскелерін құру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 (Нормативтік құқықтық акті мемлекеттік тіркеудің тізіліміне № 11-4-117 енгізілген, «Қарақия» газетінде 01 маусым 2011 жылы № 23/428/ ресми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Қарақия ауданы бойынша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Сайлау учаскелері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 сақтала отырып бұқаралық ақпарат құралдары арқылы сайлаушыларға хабардар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әкімінің аппарат басшысы А.К.Абиловке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Шешім Әділет органдарында мемлекеттік тіркеуден өткен күнінен бастап күшіне және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Ә.Дауылбаев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Ә.Ермұханов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қазан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Қарақия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сайлау учаскелері: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97 сайлау учаскесі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Құрық селосы, 1 шағын аудан, мәдениет үйі. (1 қабат, фойе)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1 шағын аудан; 2 шағын ауданның № 4 - 47 үйлері; С.Датұлы, Қ.Сүйеуов, Ардагер көшелері.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98 сайлау учаскесі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Орталығы:Құрық селосы, Абай көшесі, 55. № 9 орта мектеп.(1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2 шағын ауданның 49 - 55 үйлері; 3, 3 «а», 4, 5, 9, 10, 13, 14 шағын аудандар; Сәтпев көшесінің 29 - 38 үйлер; Маметова көшесінің № 25 - 49 а үйлері; Т.Алиев көшесінің № 29 - 48 үйлері; Жангельдин көшесінің № 16, 18, 20, 22, 24, 26, 28, 28 а үйлері; Барлаушы Массиві көшесі; С.Әлиев көшесінің № 16 - 38 а үйлері; Абай көшесінің 2, 4, 6, 8, 10, 12, 14 - 28 а үйлері; Ш.Уәлиханов көшесінің № 17 - 28 а үйлері, Карьер көшесі.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99 сайлау 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Құрық селосы, Автобаза көшесі, 77, № 6 орта мектеп. 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«Жолаушылар» Массиві көшесі; Сәтпаев көшесінің № 1 - 28 үйлері; Жангельдин көшесінің № 1 - 14 а, 15, 17, 19, 21, 23, 25, 27 үйлері; Маметова көшесінің № 1 - 24 үйлері; Т.Алиев көшесінің № 1 - 28 а үйлері; С. Әлиев көшесінің № 1 - 14 а үйлері; Абай көшесінің № 1, 3, 5, 7, 9, 11, 13 үйлері; Ш.Уәлиханов көшесінің № 1 - 14 а үйлері; Автобаза көшесі; Қазақ ауылы көшесі; Авиатор көшесі; Сельхоз көшесі; Подстанция көшесі; Жыланды қыстақтарындағы үйлер; «Ерсай» жұмысшылар қалашығы; № 2018 әскери бөлімінің «Жыланды» шекарашылар заставасы, «Песчаный», «Жыланды» техникалық бақылау бекеттері.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100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Ералиев станциясы, № 2 бастауыш мектеп. 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Ералиев станциясы; «Аппақ» шағын ауданы.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101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Мұнайшы кенті, № 5 орта мектеп. 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Теміржолшы», «Ардагер», «Арман», «Көктем», «Бәйтерек» шағын аудандары; Қазақ ауыл көшесі; Шұкырой, Асар, Шынжыр - 1, Шынжыр - 2, Қонайқора, Бисенбай, Тасболат, Кожабай қора қыстақтарындағы үйлер.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102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Мұнайшы кенті, № 7 орта мектеп. 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«Салтанат», «Жаңақұрылыс», «Акбөбек-1», «Акбөбек - 2», «Мұрагер», «Жаңақұрылыс - 2», «ВПЧ - 18» шағын аудандары.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103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Жетібай кенті, № 3 орта мектеп. 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«Астана», «Геофизика», «Ш.Ыбырайымұлы», «2 - қазақ ауыл», «Аэропорт» шағын аудандары;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104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Жетібай кенті, Қарақия кәсіптік лицейі. 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«Жаңақұрылыс» шағын ауданының № 1 - 111, 154 - 194 үйлері.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105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Жетібай кенті, Жетібай балалар өнер мектебі. 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«Мұнайшы - 1», «Мұнайшы - 2», «Ұлутас», «Т.Аубакіров» шағын аудандары; «Жаңақұрылыс» шағын ауданының № 195 - 211 үйлері; Төлендиев көшесі; «Тасболат», «Хазар» жұмысшылар қалашықтары.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106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Жетібай кенті, мәдениет үйі. (1 қабат,фойе)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«Жаңақұрылыс» шағын ауданының: № 112 - 153 үйлер; «Қ.Күржіманұлы», «М.Өскінбаев» шағын аудандары.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107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Жетібай кенті, № 8 орта мектеп. 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«Ж.Мыңбаев», «Қалманбетұлы», «Т.Әлиев», «С.Жанғабылұлы» шағын ауданыдары; «Жаңақұрылыс» шағын ауданының № 212 - 244 үйлері; № 2, № 6, № 10 жатақханалар.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108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Сенек селосы, мәдениет үйі. ( 1 қабат,фойе)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Сенек селосы; «Сенек» ЖШС территориялары, № 1, № 2 фермаларды қоспағанда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109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Аққұдық селосы, Аққұдық орталау мектебі. (1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Аққұдық селосы; «Сенек» ЖШС – нің № 1, № 2 фермаларының территориялары.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110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Бостан селосы, мәдениет үйі. (1 қабат, фойе)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Бостан селосы; Қарақұдық, Қызылсу, Дәрмен, Ербасын, Әндижан, Жаңасу, Күйеутам, Аққора, Соқыр қыстақтарындағы үйлер.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111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Орталығы: Кұланды селосы, Кұланды орта мектебі. (2 қабат, дәліз)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Қ.Күржіманұлы, С.Бегендікұлы, М.Өскімбайұлы, Е.Айшуақұлы, А.Төлеуұлы, О.Тұрмағанбетұлы, Т.Балтабасұлы, С.Жанғабылұлы көшелері; Төлеп, Шапалақ, Сақсорқа, Қарабарақты, Сарытақыр, Көкімбай, Мойынсу, Өзенойы, Қауынды - Қорғанбай, Жазыгүрлі, Базыгүрлі қыстақтарындағы үйлер.РЕШЕНИЕ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