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9881" w14:textId="2ea9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Президенттігіне барлық үміткерлердің үгіттік баспа материалдарын Маңғыстау ауданы бойынша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2011 жылғы 28 ақпандағы № 31 Қаулысы. Маңғыстау облысының Әділет департаментінде 2011 жылғы 02 наурызда № 11-5-111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«Қазақстан Республикасындағы жергілікті мемлекеттік басқару және өзін өзі басқару туралы»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Президенттігіне барлық үміткерлердің үгіттік басылым материалдарын Маңғыстау ауданы бойынша орналастыру  орындары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Т.А.Қылаңовқа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 Қ.Боқанов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Аққұлов Асқар Лақбайұлы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ақпан 2011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ақпан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 бойынша Қазақстан Республикасы Президенттігіне үміткерлердің үгіттік басылым материалдарын орналастыру орындарының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973"/>
        <w:gridCol w:w="80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үгіт жүргізу орнының орналасқан жері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базар, муниципалдық сауда орталығы аумақтарындағы, теміржол вокзалы, автобекет, Маңғыстау техникалық колледжі ғимараттарындағы щиттерде, орталық сквер жанындағы, Құрылысшы шағын ауданындағы, Салтанат мейрамханасы жанындағы, ашық спорт стадионы жанындағы  бильбордтар тұғырында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Өтес селосы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вокзалы және селолық спорт кешені ғимараттарындағы щиттерде, Өтес селосына кіре берістегі бильборд тұғырында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Жыңғылды селосы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Е.Айшуақұлы атындағы мектебі және селолық пошта ғимараттарындағы щиттерде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Тұшыбек селосы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Е.Оразақов атындағы шипажай аумағындағы щитте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 селосы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 орта мектебі ғимаратындағы және орталық парк аумағындағы щиттерде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селосы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С.Жаңғабылов атындағы мектебі ғимаратындағы щитте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Шебір селосы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орта мектебі ғимаратындағы  щитте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 селосы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«Қызан» ӨК және «Балауса» бала бақшасы  ғимараттарындағы щиттерде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Ақшымырау селосы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«Ақшымырау» ЖШС және селолық клуб  ғимараттарындағы щиттерде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Жармыш селосы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«Жармыш» ӨК және мәдениет үйі ғимараттарындағы щиттерде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Ұштаған селосы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«Ұштаған» ӨК ғимаратындағы щитте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 селосы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«Онды» ӨК және Онды орта мектебі ғимараттарындағы щиттерде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