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f5a8" w14:textId="9c9f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2010 жылғы 21 желтоқсандағы № 28/263 "2011 - 2013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аудандық маслихатының 2011 жылғы 12 сәуірде № 32/296 шешімі. Маңғыстау облысының Әділет департаментінде 2011 жылғы 26 сәуірде № 11-5-112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2011 жылғы 6 сәуірдегі № 31/371 «2011-2013 жылдарға арналған облыстық бюджет туралы» облыстық мәслихаттың 2010 жылғы 13 желтоқсандағы № 29/331 шешіміне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2011 жылы 14 сәуірдегі № 2097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аудандық мәслихатының 2010 жылғы 21 желтоқсандағы № 28/263 «2011 - 2013 жылдарға арналған аудандық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кесімдерді мемлекеттік тіркеу Тізілімінде 2011 жылғы 31 қаңтардағы № 11-5-107 болып тіркелген, аудандық «Жаңа өмір» газетінің 2011 жылғы 19 қаңтардағы № 3 - 4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2011 жылға арналған аудандық бюджет шешімінің 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- 5 347 601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- 3 590 903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- 10 227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бойынша - 41 513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- 1 704 958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- 5 334 978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96 898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- 96 898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- 84 275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- 84 275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- 39 059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- 36 369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- 81 585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«61» саны «88,2»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«тұрғын үй көмегі» деген сөздер «әлеуметтік көмек»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Мынандай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«асыраушысынан айырылу жағдайына байланысты мемлекеттік әлеуметтік жәрдемақы алушыларға - 1 айлық есептік көрсеткіш мөлшерінде».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7 - 1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«37 083» саны «46 276»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Мынандай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«12 930 мың теңге - мектеп мұғалімдеріне және мектепке дейінгі ұйымдардың тәрбиешілеріне біліктілік санаты үшін қосымша ақы көлемін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3 575 мың теңге - жұмыспен қамту 2020 Бағдарламасына қатысушыларға мемлекеттік қолдау шараларын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5 848 мың теңге - жұмыспен қамту орталықтарының қызметін қамтамасыз етуге».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Р.Бекмұратов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 Ж.Жапақов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 бастығының м.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Ұзақбай Әсемгүл Жылқыбекқызы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сәуір 2011 ж.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жылғы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98"/>
        <w:gridCol w:w="1045"/>
        <w:gridCol w:w="7240"/>
        <w:gridCol w:w="2781"/>
      </w:tblGrid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Ішкісын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5 347 601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3 590 903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202 055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202 055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373 673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373 673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2 982 565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2 946 259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22 338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ішкі салықтар 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ойындарының бизнесі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құжаттар бергені үшін оған уәкілеттігі бар мемлекеттік органдар (немесе) лауазымды адамдар алатын міндетті төлемдер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10 227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бюджеттен қаржыландырылатын мемлекеттік мекемелердің тауарларды  (жұмыстарды, қызметтер көрсетуді) өткізуінен түсетін түсімдер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6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  тауарларды (жұмыстарды, қызметтер көрсетуді)  өткізуінен түсетін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9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 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 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2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41 513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1 704 958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1 704 958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1 704 958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837"/>
        <w:gridCol w:w="795"/>
        <w:gridCol w:w="7136"/>
        <w:gridCol w:w="2868"/>
      </w:tblGrid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Фтоп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Әк.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П.Шығындар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5 334 978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193 530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15 195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44 475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41 700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106 517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106 297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26 324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24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22 425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2 241 440</w:t>
            </w:r>
          </w:p>
        </w:tc>
      </w:tr>
      <w:tr>
        <w:trPr>
          <w:trHeight w:val="6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132 876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132 291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1 797 043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23 387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1 554 307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35 485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94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оқу-әдiстемелiк кешендерді сатып алу және жеткiзу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  мектеп олимпиадаларын және мектептен тыс іс-шараларды өткізу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стратегия-сын іске асыру шеңберінде білім беру объектілерін күрделі, ағымды жөндеу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129 950</w:t>
            </w:r>
          </w:p>
        </w:tc>
      </w:tr>
      <w:tr>
        <w:trPr>
          <w:trHeight w:val="6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311 521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311 521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203 628</w:t>
            </w:r>
          </w:p>
        </w:tc>
      </w:tr>
      <w:tr>
        <w:trPr>
          <w:trHeight w:val="6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197 517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43 592</w:t>
            </w:r>
          </w:p>
        </w:tc>
      </w:tr>
      <w:tr>
        <w:trPr>
          <w:trHeight w:val="124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21 913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22 912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  жекелеген топтарына әлеуметтік көмек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66 103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5 225</w:t>
            </w:r>
          </w:p>
        </w:tc>
      </w:tr>
      <w:tr>
        <w:trPr>
          <w:trHeight w:val="94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  іске асыру саласындағы мемлекеттік саясатты іске асыру жөніндегі қызметтер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14 591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2 208 979</w:t>
            </w:r>
          </w:p>
        </w:tc>
      </w:tr>
      <w:tr>
        <w:trPr>
          <w:trHeight w:val="6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2 087 195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141 838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1 723 482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125 375</w:t>
            </w:r>
          </w:p>
        </w:tc>
      </w:tr>
      <w:tr>
        <w:trPr>
          <w:trHeight w:val="36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96 500</w:t>
            </w:r>
          </w:p>
        </w:tc>
      </w:tr>
      <w:tr>
        <w:trPr>
          <w:trHeight w:val="6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88 334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59 721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26 793</w:t>
            </w:r>
          </w:p>
        </w:tc>
      </w:tr>
      <w:tr>
        <w:trPr>
          <w:trHeight w:val="88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стратегия-сын іске асыру шеңберінде инженерлік коммуникациялық инфра-құрылымды жөндеу және  елді-мекендерді көркейту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33 250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134 029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75 321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75 321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27 337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 мәдениет, тілдерді дамыту,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19 187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12 398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73 512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(облыстық маңызы бар қаланың) ауыл шаруашылық және ветеринария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57 556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 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46 276</w:t>
            </w:r>
          </w:p>
        </w:tc>
      </w:tr>
      <w:tr>
        <w:trPr>
          <w:trHeight w:val="6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94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ауылдық елді мекендер саласының мамандарын әлеуметтік қолдау шараларын іске асыру 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6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156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саясат-ты іске асыру және ауданның (облыстық маңызы бар қаланың) аумағын оңтайлы және тиімді қала құрылыстық игеруді қамтамасыз ету жөніндегі қызметтер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131 013</w:t>
            </w:r>
          </w:p>
        </w:tc>
      </w:tr>
      <w:tr>
        <w:trPr>
          <w:trHeight w:val="9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  шаруашылығы, жолаушылар көлігі және автомобиль жолдары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131 013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3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53 216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42 746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9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8 491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  инвестициялық жобалардың және концессиялық жобалардың  техникалық-экономикалық негіздемелерін әзірлеу және оған сараптама жүргізу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89 422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89 422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III.Таза бюджеттік кредиттеу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96 898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96 898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 активтерімен  операциялар бойынша сальдо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-84 275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VІ.Бюджет тапшылығын қаржыландыру (профицитін пайдалану)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84 275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3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6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  жоғары тұрған бюджет алдындағы борышын өтеу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