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05c6" w14:textId="7dd0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әкімиятының 2009 жылғы 18 мамырдағы № 125 "Халықты жұмыспен қамтуға жәрдемдесетін қосымша шаралар туралы"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ауданы әкімдігінің 2011 жылғы 12 сәуірдегі № 89 Қаулысы. Маңғыстау облысының Әділет департаментінде 2011 жылғы 06 мамырда № 11-5-115 тіркелді. Күші жойылды - Маңғыстау облысы Маңғыстау ауданы әкімдігінің 2012 жылғы 13 маусымдағы № 132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Маңғыстау облысы Маңғыстау ауданы әкімдігінің 2012.06.13  № 132 қаулысымен.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«Маңғыстау ауданы әкімиятының 2009 жылғы 18 мамырдағы № 125 «Халықты жұмыспен қамтуға жәрдемдесетін қосымша шаралар туралы» қаулысына (2009 жылы 8 маусымда нормативтік құқықтық кесімдерді мемлекеттік тіркеу тізіліміне № 11-5-82 болып тіркелген, аудандық «Жаңа өмір» газетінің 2009 жылғы 10 маусымдағы № 27-28(97-28) санында жарияланған) төмендегідей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5 - тармағындағы «республикалық» деген сөзден кейін «және аудандық»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6 - тармағындағы «он бес мың» деген сөздер «жиырма алты»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орындалысын бақылау аудан әкімінің орынбасары Т.Қылаңовқа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Қ.Боқанов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Сәнімгүл Нақыпқызы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Ұзақбай Әсемгүл Жылқыбекқызы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