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cf46" w14:textId="ab5c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 картасы - 2011" аясында әлеуметтік жұмыс орындарын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2011 жылғы 27 шілдедегі № 182 Қаулысы. Маңғыстау облысы Әділет департаментінің 2011 жылғы 05 тамызда № 11-5-121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149-II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«Маңғыстау аудандық жұмыспен қамту және әлеуметтік бағдарламалар бөлімі» мемлекеттік мекемесі меншік нысанына қарамастан кәсіпорындарда, ұйымдарда және мекемелерде (әрі қарай - жұмыс беруші) халықтың нысаналы топтары үшін әлеуметтік жұмыс орындарын (әрі қарай - әлеуметтік жұмыс орындары)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«Жол картасы – 2011» аясында әлеуметтік жұмыс орындарын беруші немесе құрушы жұмыс берушілер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Т.Қылаңовқа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Қ.Боқанов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Қаимова Сәнімгүл Нақыпқызы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шілде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Шабикова Рима Нерражимқызы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шілде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182 қаулысына 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«Жол картасы - 2011» аясында әлеуметтік жұмыс орындарын беруші немесе құрушы жұмыс берушілер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2519"/>
        <w:gridCol w:w="1816"/>
        <w:gridCol w:w="2387"/>
        <w:gridCol w:w="2497"/>
        <w:gridCol w:w="2806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берушілер-дің атаулары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меттік жұмыс орны (адам)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түрлері, көлемі және мерзімі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көздері мен еңбекақы мөлшері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бюджеттен ең төменгі жалақы мөлшерінде (теңге)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берушінің қаржысынан (теңге)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«Нұржанова Ажаргул Султанбе-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ковна»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«Шыңғысхан» шаруа қожалығы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«Тасмухан-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бетова Мадина»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«Ұштаған» өндірістік кооперативі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«Манас» шаруа қожалығы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«Жанбота» шаруа қожалығы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әлем» мемлекеттік коммуналдық кәсіпорны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«Ерлан» шаруа қожалығы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«Темиртас-1» жауапкерші-лігі шектеулі серіктесті-гі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 - Баба» шаруа қожалығы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«Бірлік» шаруа қожалығы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«Ақжауын» шаруа қожалығы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«Жуабай» шаруа қожалығы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«Амандық» шаруа қожалығы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1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«Дербісов Қуантай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«Сәт Сервис-ЛТД» жауапкерші-лігі шектеулі серіктесті-гі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«Теміржолсу-Маңғыстау» жауапкерші-лігі шектеулі серіктесті-гі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«Алтай-Ата» шаруа қожалығы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«Шобық» шаруа қожалығы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«Сарайна» шаруа қожалығы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«Сүйеуова Ажар»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