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0b10" w14:textId="0db0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"Бизнестің жол картасы - 2020" бағдарламасы бойынша Жастар тәжірибесін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2011 жылғы 27 шілдедегі № 183 Қаулысы. Маңғыстау облысы Әділет департаментінің 2011 жылғы 05 тамызда № 11-5-122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149-II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, 2004 жылғы 7 шілдедегі № 581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жастар саясаты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жұмыссыз жастарды – жоғары оқу орындарының, колледждер мен кәсіптік лицейлер (әрі қарай – оқу орындары) түлектерін жұмысқа орналастыру, олардың практикалық тәжірибесін, білімін, іскерлігі мен дағдыларын қалыптастыру мүмкіндіктерінің аясын кеңейту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«Бизнестің жол картасы - 2020» бағдарламасы бойынша Жастар тәжірибесін ұйымдастыратын кәсіпорындар мен ұйымдар (әрі қарай – жұмыс беруші) тізбесі, тәжірибенің өту мерзімі, айлық еңбек ақы мөлшері және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аудандық жұмыспен қамту және әлеуметтік бағдарламалар бөлімі» мемлекеттік мекемесі (әрі қарай - уәкілетті орган) оқу орындарын бітірген жұмыссыз жастарды іріктеуді жүргізсін және іріктеу кезінде төмендегідей өлшемдер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жұмыссыз ретінде тіркелген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оқу орнын бітіргені туралы құжат (диплом) міндетті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жағдайы Қазақстан Республикасының еңбек заңнамасына сәйкес жұмыс беруші мен жастар тәжірибесін өтіп жатқан жұмыссыздар арасында жасалған еңбек шартымен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Т.Қылаңовқа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Қ. Боқанов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Сәнімгүл Нақыпқызы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шілде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шілде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«Бизнестің жол картасы - 2020» бағдарламасы бойынша Жастар тәжірибесін ұйымдастыратын кәсіпорындар мен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90"/>
        <w:gridCol w:w="2100"/>
        <w:gridCol w:w="1906"/>
        <w:gridCol w:w="1734"/>
        <w:gridCol w:w="289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мен ұйымдар тізбесі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сыздар саны
(адам)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төлене-тін еңбек ақы мөлшері (теңге)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Тәжіри-бенің өту мерзімі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«Тасмуханбетова Мадина»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«Нуржанова Ажаргул Султанбековна»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«Демеубергенов Рахмет»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«Абдулаева Туймеш Базарқызы»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«Мұхаммед и 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жауапкершілігі шектеулі серіктестігі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«Темиртас-1» жауапкершілігі шектеулі серіктестігі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 банкі» акционерлік қоғамы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«Ұштаған» өндірістік кооперативі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«Жыңғылды» өндірістік кооперативі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