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81a8" w14:textId="3e88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2010 жылғы 21 желтоқсандағы № 28/263 "2011 - 2013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2011 жылғы 07 қыркүйектегі № 36/322 шешімі. Маңғыстау облысының Әділет департаментінде 2011 жылғы 29 қыркүйекте № 11-5-125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облыстық мәслихаттың 2011 жылғы 31 тамыздағы № 36/410 «2011 - 2013 жылдарға арналған облыстық бюджет туралы» облыстық мәслихаттың 2010 жылғы 13 желтоқсандағы № 29/331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жылы 15 қыркүйекте № 2107 болып тіркелген)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Маңғыстау аудандық мәслихатының 2010 жылғы 21 желтоқсандағы № 28/263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31 қаңтардағы № 11-5-107 болып тіркелген, аудандық «Жаңа өмір» газетінің 2011 жылғы 19 қаңтардағы № 3 - 4 санында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шешімінің </w:t>
      </w:r>
      <w:r>
        <w:rPr>
          <w:rFonts w:ascii="Times New Roman"/>
          <w:b w:val="false"/>
          <w:i w:val="false"/>
          <w:color w:val="000000"/>
          <w:sz w:val="28"/>
        </w:rPr>
        <w:t>№ 1 қосымшасына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- 5 318 524 мың теңге, оның ішінде:</w:t>
      </w:r>
      <w:r>
        <w:br/>
      </w:r>
      <w:r>
        <w:rPr>
          <w:rFonts w:ascii="Times New Roman"/>
          <w:b w:val="false"/>
          <w:i w:val="false"/>
          <w:color w:val="000000"/>
          <w:sz w:val="28"/>
        </w:rPr>
        <w:t>
      салықтық түсімдер - 3 540 903 мың теңге;</w:t>
      </w:r>
      <w:r>
        <w:br/>
      </w:r>
      <w:r>
        <w:rPr>
          <w:rFonts w:ascii="Times New Roman"/>
          <w:b w:val="false"/>
          <w:i w:val="false"/>
          <w:color w:val="000000"/>
          <w:sz w:val="28"/>
        </w:rPr>
        <w:t>
      салықтық емес түсімдер - 10 227 мың теңге;</w:t>
      </w:r>
      <w:r>
        <w:br/>
      </w:r>
      <w:r>
        <w:rPr>
          <w:rFonts w:ascii="Times New Roman"/>
          <w:b w:val="false"/>
          <w:i w:val="false"/>
          <w:color w:val="000000"/>
          <w:sz w:val="28"/>
        </w:rPr>
        <w:t>
      негізгі капиталды сатудан түсетін түсімдер - 41 513 мың теңге;/</w:t>
      </w:r>
      <w:r>
        <w:br/>
      </w:r>
      <w:r>
        <w:rPr>
          <w:rFonts w:ascii="Times New Roman"/>
          <w:b w:val="false"/>
          <w:i w:val="false"/>
          <w:color w:val="000000"/>
          <w:sz w:val="28"/>
        </w:rPr>
        <w:t>
      трансферттер түсімі – 1 725 881 мың теңге;</w:t>
      </w:r>
      <w:r>
        <w:br/>
      </w:r>
      <w:r>
        <w:rPr>
          <w:rFonts w:ascii="Times New Roman"/>
          <w:b w:val="false"/>
          <w:i w:val="false"/>
          <w:color w:val="000000"/>
          <w:sz w:val="28"/>
        </w:rPr>
        <w:t>
</w:t>
      </w:r>
      <w:r>
        <w:rPr>
          <w:rFonts w:ascii="Times New Roman"/>
          <w:b w:val="false"/>
          <w:i w:val="false"/>
          <w:color w:val="000000"/>
          <w:sz w:val="28"/>
        </w:rPr>
        <w:t>
      2) шығындар - 5 301 900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96 898 мың теңге, оның ішінде:</w:t>
      </w:r>
      <w:r>
        <w:br/>
      </w:r>
      <w:r>
        <w:rPr>
          <w:rFonts w:ascii="Times New Roman"/>
          <w:b w:val="false"/>
          <w:i w:val="false"/>
          <w:color w:val="000000"/>
          <w:sz w:val="28"/>
        </w:rPr>
        <w:t>
      бюджеттік кредиттер - 96 898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4 000 теңге, оның ішінде:</w:t>
      </w:r>
      <w:r>
        <w:br/>
      </w:r>
      <w:r>
        <w:rPr>
          <w:rFonts w:ascii="Times New Roman"/>
          <w:b w:val="false"/>
          <w:i w:val="false"/>
          <w:color w:val="000000"/>
          <w:sz w:val="28"/>
        </w:rPr>
        <w:t>
      қаржы активтерін сатып алу – 4 000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- 84 274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- 84 274 мың теңге, оның ішінде:</w:t>
      </w:r>
      <w:r>
        <w:br/>
      </w:r>
      <w:r>
        <w:rPr>
          <w:rFonts w:ascii="Times New Roman"/>
          <w:b w:val="false"/>
          <w:i w:val="false"/>
          <w:color w:val="000000"/>
          <w:sz w:val="28"/>
        </w:rPr>
        <w:t>
      қарыздар түсімі - 39 059 мың теңге;</w:t>
      </w:r>
      <w:r>
        <w:br/>
      </w:r>
      <w:r>
        <w:rPr>
          <w:rFonts w:ascii="Times New Roman"/>
          <w:b w:val="false"/>
          <w:i w:val="false"/>
          <w:color w:val="000000"/>
          <w:sz w:val="28"/>
        </w:rPr>
        <w:t>
      қарыздарды өтеу - 36 370 мың теңге;</w:t>
      </w:r>
      <w:r>
        <w:br/>
      </w:r>
      <w:r>
        <w:rPr>
          <w:rFonts w:ascii="Times New Roman"/>
          <w:b w:val="false"/>
          <w:i w:val="false"/>
          <w:color w:val="000000"/>
          <w:sz w:val="28"/>
        </w:rPr>
        <w:t>
      бюджет қаражатының пайдаланатын қалдықтары - 81 585 мың теңге.</w:t>
      </w:r>
      <w:r>
        <w:br/>
      </w:r>
      <w:r>
        <w:rPr>
          <w:rFonts w:ascii="Times New Roman"/>
          <w:b w:val="false"/>
          <w:i w:val="false"/>
          <w:color w:val="000000"/>
          <w:sz w:val="28"/>
        </w:rPr>
        <w:t>
</w:t>
      </w:r>
      <w:r>
        <w:rPr>
          <w:rFonts w:ascii="Times New Roman"/>
          <w:b w:val="false"/>
          <w:i w:val="false"/>
          <w:color w:val="000000"/>
          <w:sz w:val="28"/>
        </w:rPr>
        <w:t>
      7 - 1 тармақта:</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«22 920 мың теңге - Қазақстан Республикасының мемлекеттік жоғары оқу орындарында оқитындарға әлеуметтік көмек төлеуге».</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«5 245» саны «9 245»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Қ.Бөбетай</w:t>
      </w:r>
    </w:p>
    <w:p>
      <w:pPr>
        <w:spacing w:after="0"/>
        <w:ind w:left="0"/>
        <w:jc w:val="both"/>
      </w:pPr>
      <w:r>
        <w:rPr>
          <w:rFonts w:ascii="Times New Roman"/>
          <w:b w:val="false"/>
          <w:i/>
          <w:color w:val="000000"/>
          <w:sz w:val="28"/>
        </w:rPr>
        <w:t>      Аудандық Мәслихат хатшысы               Ж.Жапақов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07 сентября 2011 ж.</w:t>
      </w:r>
    </w:p>
    <w:bookmarkStart w:name="z13" w:id="1"/>
    <w:p>
      <w:pPr>
        <w:spacing w:after="0"/>
        <w:ind w:left="0"/>
        <w:jc w:val="both"/>
      </w:pPr>
      <w:r>
        <w:rPr>
          <w:rFonts w:ascii="Times New Roman"/>
          <w:b w:val="false"/>
          <w:i w:val="false"/>
          <w:color w:val="000000"/>
          <w:sz w:val="28"/>
        </w:rPr>
        <w:t>
Маңғыстау аудандық мәслихатының</w:t>
      </w:r>
      <w:r>
        <w:br/>
      </w:r>
      <w:r>
        <w:rPr>
          <w:rFonts w:ascii="Times New Roman"/>
          <w:b w:val="false"/>
          <w:i w:val="false"/>
          <w:color w:val="000000"/>
          <w:sz w:val="28"/>
        </w:rPr>
        <w:t>
2011 жылғы 07 қыркүйектегі</w:t>
      </w:r>
      <w:r>
        <w:br/>
      </w:r>
      <w:r>
        <w:rPr>
          <w:rFonts w:ascii="Times New Roman"/>
          <w:b w:val="false"/>
          <w:i w:val="false"/>
          <w:color w:val="000000"/>
          <w:sz w:val="28"/>
        </w:rPr>
        <w:t>
№ 36/322 шешіміне</w:t>
      </w:r>
      <w:r>
        <w:br/>
      </w:r>
      <w:r>
        <w:rPr>
          <w:rFonts w:ascii="Times New Roman"/>
          <w:b w:val="false"/>
          <w:i w:val="false"/>
          <w:color w:val="000000"/>
          <w:sz w:val="28"/>
        </w:rPr>
        <w:t>
Қосымша № 1</w:t>
      </w:r>
    </w:p>
    <w:bookmarkEnd w:id="1"/>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80"/>
        <w:gridCol w:w="1001"/>
        <w:gridCol w:w="7034"/>
        <w:gridCol w:w="2877"/>
      </w:tblGrid>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5 318 524</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3 540 903</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172 055</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172 055</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353 673</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353 673</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2 982 565</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2 946 259</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13 673</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22 338</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28 918</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22 878</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w:t>
            </w:r>
          </w:p>
        </w:tc>
      </w:tr>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10 227</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9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41 513</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1 725 881</w:t>
            </w:r>
          </w:p>
        </w:tc>
      </w:tr>
      <w:tr>
        <w:trPr>
          <w:trHeight w:val="5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1 725 881</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79"/>
        <w:gridCol w:w="927"/>
        <w:gridCol w:w="7044"/>
        <w:gridCol w:w="2919"/>
      </w:tblGrid>
      <w:tr>
        <w:trPr>
          <w:trHeight w:val="5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5 301 900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201 412</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16 214</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15 218</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45 975</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112 199</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111 989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27 024</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1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2 172 948</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167 213</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166 628</w:t>
            </w:r>
          </w:p>
        </w:tc>
      </w:tr>
      <w:tr>
        <w:trPr>
          <w:trHeight w:val="5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1 744 214</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16 887</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1 510 274</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35 485</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11 542</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129 951</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9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226 280</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5 843</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5 843</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220 437</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43 592</w:t>
            </w:r>
          </w:p>
        </w:tc>
      </w:tr>
      <w:tr>
        <w:trPr>
          <w:trHeight w:val="12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21 913</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22 912</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89 023</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9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14 591</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2 209 279</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2 126 015</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180 358</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1 723 482</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125 375</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49 814</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27 273</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139 229</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39 921</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9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27 337</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p>
        </w:tc>
      </w:tr>
      <w:tr>
        <w:trPr>
          <w:trHeight w:val="8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73 912</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57 956</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46 276</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11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31 797</w:t>
            </w:r>
          </w:p>
        </w:tc>
      </w:tr>
      <w:tr>
        <w:trPr>
          <w:trHeight w:val="9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54 162</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40 781</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11 806</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9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14 991</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техникалық-экономикалық негіздемелерін әзірлеу және оған сараптама жүргізу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9 245</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89 421</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89 421</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36 370</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36 370</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806"/>
        <w:gridCol w:w="806"/>
        <w:gridCol w:w="7190"/>
        <w:gridCol w:w="2842"/>
      </w:tblGrid>
      <w:tr>
        <w:trPr>
          <w:trHeight w:val="8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5 301 900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201 412</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16 214</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15 218</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45 975</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112 199</w:t>
            </w:r>
          </w:p>
        </w:tc>
      </w:tr>
      <w:tr>
        <w:trPr>
          <w:trHeight w:val="8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111 989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27 024</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1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2 172 948</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167 213</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166 628</w:t>
            </w:r>
          </w:p>
        </w:tc>
      </w:tr>
      <w:tr>
        <w:trPr>
          <w:trHeight w:val="57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1 744 214</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16 887</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1 510 274</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35 485</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11 542</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8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129 951</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226 280</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5 843</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5 843</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220 437</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43 592</w:t>
            </w:r>
          </w:p>
        </w:tc>
      </w:tr>
      <w:tr>
        <w:trPr>
          <w:trHeight w:val="12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21 913</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22 912</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89 023</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9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8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14 591</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2 209 279</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2 126 015</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180 358</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1 723 482</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125 375</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49 814</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27 273</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139 229</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39 921</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27 337</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p>
        </w:tc>
      </w:tr>
      <w:tr>
        <w:trPr>
          <w:trHeight w:val="87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73 912</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57 956</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46 276</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5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8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11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31 797</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54 162</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40 781</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11 806</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9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техникалық-экономикалық негіздемелерін әзірлеу және оған сараптама жүргізу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9 245</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89 421</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89 421</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8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36 370</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36 370</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